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AD76" w14:textId="05B0C5B6" w:rsidR="00E76414" w:rsidRPr="005E2EFD" w:rsidRDefault="00E76414" w:rsidP="005E2EFD">
      <w:pPr>
        <w:spacing w:after="0"/>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Cerere pentru angajare cu contract individual de muncă pe perioada viabilității postului, conform prevederilor art. 180 (1) din  Legea învăţământului preuniversitar nr. 198/2023</w:t>
      </w:r>
      <w:r w:rsidR="009C7C3E" w:rsidRPr="005E2EFD">
        <w:rPr>
          <w:rFonts w:ascii="Times New Roman" w:eastAsia="Times New Roman" w:hAnsi="Times New Roman"/>
          <w:i/>
          <w:sz w:val="16"/>
          <w:szCs w:val="16"/>
        </w:rPr>
        <w:t>, cu modificările ulterioare</w:t>
      </w:r>
    </w:p>
    <w:p w14:paraId="53694F6C"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0A18CDFC"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74A2F7AA" w14:textId="024B47A0"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Viza Oficiului Juridic </w:t>
      </w:r>
    </w:p>
    <w:p w14:paraId="2B041AA9"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_________________ </w:t>
      </w:r>
    </w:p>
    <w:p w14:paraId="577FA06E"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p>
    <w:p w14:paraId="563A9066"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1FC27D3C"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w:t>
      </w:r>
    </w:p>
    <w:p w14:paraId="034B3B05"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7823E895" w14:textId="67DD12F2"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Subsemnatul(a) (cu iniţiala tatălui), ______________________________________________________________________________, numele anterior __________________________, fiul/ fiica lui __________________ și ____________________, născut(ă) la data de _____</w:t>
      </w:r>
      <w:r w:rsidR="003D26D8"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__________,</w:t>
      </w:r>
    </w:p>
    <w:p w14:paraId="149E9E0F"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6A5F072" w14:textId="4F0E0061" w:rsidR="008E213E" w:rsidRPr="005E2EFD" w:rsidRDefault="008E213E" w:rsidP="005E2EFD">
      <w:pPr>
        <w:spacing w:after="0" w:line="240" w:lineRule="auto"/>
        <w:ind w:right="-2"/>
        <w:jc w:val="both"/>
        <w:rPr>
          <w:rFonts w:ascii="Times New Roman" w:eastAsia="Times New Roman" w:hAnsi="Times New Roman"/>
          <w:b/>
          <w:bCs/>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b/>
          <w:bCs/>
          <w:sz w:val="16"/>
          <w:szCs w:val="16"/>
        </w:rPr>
        <w:t>COD NUMERIC PERSONAL:</w:t>
      </w:r>
    </w:p>
    <w:tbl>
      <w:tblPr>
        <w:tblW w:w="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8"/>
      </w:tblGrid>
      <w:tr w:rsidR="00E76414" w:rsidRPr="005E2EFD" w14:paraId="439A4CBE" w14:textId="77777777">
        <w:trPr>
          <w:trHeight w:val="277"/>
          <w:jc w:val="center"/>
        </w:trPr>
        <w:tc>
          <w:tcPr>
            <w:tcW w:w="307" w:type="dxa"/>
          </w:tcPr>
          <w:p w14:paraId="24226EA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7FBE84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760A4C3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41BFB09"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407A3C5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2C69DF07"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749DC7F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40D1FF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668FA99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069A01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F2F0F22"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2B646C7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46A1ADEE"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117EE13B"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46D71EF7" w14:textId="15B821B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cu domiciliul în localitatea_______________________________________________________________________________________________, judeţul (sectorul) ________________________, strada____________________ nr. ____, bloc______, sc.____, ap.____, TELEFON:___________________, posesor al B.I./ carte de identitate seria</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 nr.__</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 eliberat(ă) de Poliția _________</w:t>
      </w:r>
      <w:r w:rsidR="00901B60"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________, la data de __________________, vă rog să-mi aprobați repartizarea în vederea angajării cu contract individual de muncă pe perioada viabilității postului, începând cu anul şcolar 2024-2025, pe postul didactic/ catedra ____________________________________________________________________________________________</w:t>
      </w:r>
      <w:r w:rsidR="00901B60" w:rsidRPr="005E2EFD">
        <w:rPr>
          <w:rFonts w:ascii="Times New Roman" w:eastAsia="Times New Roman" w:hAnsi="Times New Roman"/>
          <w:sz w:val="16"/>
          <w:szCs w:val="16"/>
        </w:rPr>
        <w:t xml:space="preserve">_______________________________________  </w:t>
      </w:r>
      <w:r w:rsidRPr="005E2EFD">
        <w:rPr>
          <w:rFonts w:ascii="Times New Roman" w:eastAsia="Times New Roman" w:hAnsi="Times New Roman"/>
          <w:sz w:val="16"/>
          <w:szCs w:val="16"/>
        </w:rPr>
        <w:t>______________________________________________________________</w:t>
      </w:r>
      <w:r w:rsidR="00901B60" w:rsidRPr="005E2EFD">
        <w:rPr>
          <w:rFonts w:ascii="Times New Roman" w:eastAsia="Times New Roman" w:hAnsi="Times New Roman"/>
          <w:sz w:val="16"/>
          <w:szCs w:val="16"/>
        </w:rPr>
        <w:t>__________________________________</w:t>
      </w:r>
      <w:r w:rsidRPr="005E2EFD">
        <w:rPr>
          <w:rFonts w:ascii="Times New Roman" w:eastAsia="Times New Roman" w:hAnsi="Times New Roman"/>
          <w:sz w:val="16"/>
          <w:szCs w:val="16"/>
        </w:rPr>
        <w:t xml:space="preserve"> de la (unitatea/ unităţile de învăţământ) ________________________________________________________________________________________</w:t>
      </w:r>
      <w:r w:rsidR="00901B60" w:rsidRPr="005E2EFD">
        <w:rPr>
          <w:rFonts w:ascii="Times New Roman" w:eastAsia="Times New Roman" w:hAnsi="Times New Roman"/>
          <w:sz w:val="16"/>
          <w:szCs w:val="16"/>
        </w:rPr>
        <w:t>___________________________________________</w:t>
      </w:r>
      <w:r w:rsidRPr="005E2EFD">
        <w:rPr>
          <w:rFonts w:ascii="Times New Roman" w:eastAsia="Times New Roman" w:hAnsi="Times New Roman"/>
          <w:sz w:val="16"/>
          <w:szCs w:val="16"/>
        </w:rPr>
        <w:t xml:space="preserve"> __________________________________________________________________________________________________________________</w:t>
      </w:r>
      <w:r w:rsidR="00901B60" w:rsidRPr="005E2EFD">
        <w:rPr>
          <w:rFonts w:ascii="Times New Roman" w:eastAsia="Times New Roman" w:hAnsi="Times New Roman"/>
          <w:sz w:val="16"/>
          <w:szCs w:val="16"/>
        </w:rPr>
        <w:t>___</w:t>
      </w:r>
      <w:r w:rsidRPr="005E2EFD">
        <w:rPr>
          <w:rFonts w:ascii="Times New Roman" w:eastAsia="Times New Roman" w:hAnsi="Times New Roman"/>
          <w:sz w:val="16"/>
          <w:szCs w:val="16"/>
        </w:rPr>
        <w:t>_____, localitatea ___________________________________________________,</w:t>
      </w:r>
    </w:p>
    <w:p w14:paraId="45CBD2A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baza următoarelor rezultate obținute la concursul de titularizare: </w:t>
      </w:r>
    </w:p>
    <w:p w14:paraId="3CD65F8A" w14:textId="77777777" w:rsidR="00901B60" w:rsidRPr="005E2EFD" w:rsidRDefault="00E76414" w:rsidP="005E2EFD">
      <w:pPr>
        <w:numPr>
          <w:ilvl w:val="0"/>
          <w:numId w:val="137"/>
        </w:numPr>
        <w:tabs>
          <w:tab w:val="left" w:pos="709"/>
        </w:tabs>
        <w:spacing w:after="0" w:line="240" w:lineRule="auto"/>
        <w:ind w:left="567" w:right="-2" w:hanging="144"/>
        <w:jc w:val="both"/>
        <w:rPr>
          <w:rFonts w:ascii="Times New Roman" w:eastAsia="Times New Roman" w:hAnsi="Times New Roman"/>
          <w:sz w:val="16"/>
          <w:szCs w:val="16"/>
        </w:rPr>
      </w:pPr>
      <w:r w:rsidRPr="005E2EFD">
        <w:rPr>
          <w:rFonts w:ascii="Times New Roman" w:eastAsia="Times New Roman" w:hAnsi="Times New Roman"/>
          <w:sz w:val="16"/>
          <w:szCs w:val="16"/>
        </w:rPr>
        <w:t>în baza notei la proba scrisă _____________________________________</w:t>
      </w:r>
      <w:r w:rsidR="00901B60" w:rsidRPr="005E2EFD">
        <w:rPr>
          <w:rFonts w:ascii="Times New Roman" w:eastAsia="Times New Roman" w:hAnsi="Times New Roman"/>
          <w:sz w:val="16"/>
          <w:szCs w:val="16"/>
        </w:rPr>
        <w:t>_____</w:t>
      </w:r>
      <w:r w:rsidRPr="005E2EFD">
        <w:rPr>
          <w:rFonts w:ascii="Times New Roman" w:eastAsia="Times New Roman" w:hAnsi="Times New Roman"/>
          <w:sz w:val="16"/>
          <w:szCs w:val="16"/>
        </w:rPr>
        <w:t xml:space="preserve"> la disciplina__________________</w:t>
      </w:r>
      <w:r w:rsidR="00901B60"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 _________________________________________________________________________________________________________________</w:t>
      </w:r>
      <w:r w:rsidR="00901B60" w:rsidRPr="005E2EFD">
        <w:rPr>
          <w:rFonts w:ascii="Times New Roman" w:eastAsia="Times New Roman" w:hAnsi="Times New Roman"/>
          <w:sz w:val="16"/>
          <w:szCs w:val="16"/>
        </w:rPr>
        <w:t xml:space="preserve">___________ </w:t>
      </w:r>
      <w:r w:rsidRPr="005E2EFD">
        <w:rPr>
          <w:rFonts w:ascii="Times New Roman" w:eastAsia="Times New Roman" w:hAnsi="Times New Roman"/>
          <w:sz w:val="16"/>
          <w:szCs w:val="16"/>
        </w:rPr>
        <w:t>şi a notei/ rezultatului (*) ___________________________________________________________obţinute la inspecţia specială la clasă/proba practică/ orală __________________________________________________________________________________________</w:t>
      </w:r>
      <w:r w:rsidR="00901B60"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______________________</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la concursul de titularizare, sesiunea _________;</w:t>
      </w:r>
    </w:p>
    <w:p w14:paraId="36E7D023" w14:textId="4F4C615F" w:rsidR="00E76414" w:rsidRPr="005E2EFD" w:rsidRDefault="00901B60" w:rsidP="005E2EFD">
      <w:pPr>
        <w:numPr>
          <w:ilvl w:val="0"/>
          <w:numId w:val="137"/>
        </w:numPr>
        <w:tabs>
          <w:tab w:val="left" w:pos="709"/>
        </w:tabs>
        <w:spacing w:after="0" w:line="240" w:lineRule="auto"/>
        <w:ind w:left="567" w:right="-2" w:hanging="144"/>
        <w:jc w:val="both"/>
        <w:rPr>
          <w:rFonts w:ascii="Times New Roman" w:eastAsia="Times New Roman" w:hAnsi="Times New Roman"/>
          <w:sz w:val="16"/>
          <w:szCs w:val="16"/>
        </w:rPr>
      </w:pPr>
      <w:r w:rsidRPr="005E2EFD">
        <w:rPr>
          <w:rFonts w:ascii="Times New Roman" w:eastAsia="Times New Roman" w:hAnsi="Times New Roman"/>
          <w:sz w:val="16"/>
          <w:szCs w:val="16"/>
        </w:rPr>
        <w:t>l</w:t>
      </w:r>
      <w:r w:rsidR="00E76414" w:rsidRPr="005E2EFD">
        <w:rPr>
          <w:rFonts w:ascii="Times New Roman" w:eastAsia="Times New Roman" w:hAnsi="Times New Roman"/>
          <w:sz w:val="16"/>
          <w:szCs w:val="16"/>
        </w:rPr>
        <w:t>a ultimul concurs de titularizare la care am participat am obținut la proba scrisă nota ___</w:t>
      </w:r>
      <w:r w:rsidRPr="005E2EFD">
        <w:rPr>
          <w:rFonts w:ascii="Times New Roman" w:eastAsia="Times New Roman" w:hAnsi="Times New Roman"/>
          <w:sz w:val="16"/>
          <w:szCs w:val="16"/>
        </w:rPr>
        <w:t>____</w:t>
      </w:r>
      <w:r w:rsidR="00E76414" w:rsidRPr="005E2EFD">
        <w:rPr>
          <w:rFonts w:ascii="Times New Roman" w:eastAsia="Times New Roman" w:hAnsi="Times New Roman"/>
          <w:sz w:val="16"/>
          <w:szCs w:val="16"/>
        </w:rPr>
        <w:t>__ la disciplina ___________________</w:t>
      </w:r>
      <w:r w:rsidRPr="005E2EFD">
        <w:rPr>
          <w:rFonts w:ascii="Times New Roman" w:eastAsia="Times New Roman" w:hAnsi="Times New Roman"/>
          <w:sz w:val="16"/>
          <w:szCs w:val="16"/>
        </w:rPr>
        <w:t>___________</w:t>
      </w:r>
      <w:r w:rsidR="00E76414" w:rsidRPr="005E2EFD">
        <w:rPr>
          <w:rFonts w:ascii="Times New Roman" w:eastAsia="Times New Roman" w:hAnsi="Times New Roman"/>
          <w:sz w:val="16"/>
          <w:szCs w:val="16"/>
        </w:rPr>
        <w:t>______ ______________________________________________________________________________________________________________</w:t>
      </w:r>
      <w:r w:rsidRPr="005E2EFD">
        <w:rPr>
          <w:rFonts w:ascii="Times New Roman" w:eastAsia="Times New Roman" w:hAnsi="Times New Roman"/>
          <w:sz w:val="16"/>
          <w:szCs w:val="16"/>
        </w:rPr>
        <w:t>__</w:t>
      </w:r>
      <w:r w:rsidR="00E76414"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r w:rsidR="00E76414" w:rsidRPr="005E2EFD">
        <w:rPr>
          <w:rFonts w:ascii="Times New Roman" w:eastAsia="Times New Roman" w:hAnsi="Times New Roman"/>
          <w:sz w:val="16"/>
          <w:szCs w:val="16"/>
        </w:rPr>
        <w:t>________.</w:t>
      </w:r>
    </w:p>
    <w:p w14:paraId="7628A33B" w14:textId="77777777" w:rsidR="00E76414" w:rsidRPr="005E2EFD" w:rsidRDefault="00E76414" w:rsidP="005E2EFD">
      <w:pPr>
        <w:tabs>
          <w:tab w:val="left" w:pos="709"/>
        </w:tabs>
        <w:spacing w:after="0" w:line="240" w:lineRule="auto"/>
        <w:ind w:left="567" w:right="-2"/>
        <w:jc w:val="both"/>
        <w:rPr>
          <w:rFonts w:ascii="Times New Roman" w:eastAsia="Times New Roman" w:hAnsi="Times New Roman"/>
          <w:sz w:val="16"/>
          <w:szCs w:val="16"/>
        </w:rPr>
      </w:pPr>
    </w:p>
    <w:p w14:paraId="100B0A71"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Prezint următoarea situaţie:</w:t>
      </w:r>
    </w:p>
    <w:p w14:paraId="129C5C35"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38A17DA" w14:textId="77777777" w:rsidR="00E76414" w:rsidRPr="005E2EFD" w:rsidRDefault="00E76414" w:rsidP="005E2EFD">
      <w:pPr>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Studii finalizate cu examen de bacalaureat/ absolvire/ licenţă:</w:t>
      </w:r>
    </w:p>
    <w:p w14:paraId="2A3C0A50" w14:textId="43717EE5" w:rsidR="00E76414" w:rsidRPr="005E2EFD" w:rsidRDefault="00E76414" w:rsidP="005E2EFD">
      <w:pPr>
        <w:pStyle w:val="Listparagraf"/>
        <w:numPr>
          <w:ilvl w:val="0"/>
          <w:numId w:val="156"/>
        </w:numPr>
        <w:ind w:left="432" w:right="-2" w:hanging="144"/>
        <w:jc w:val="both"/>
        <w:rPr>
          <w:sz w:val="16"/>
          <w:szCs w:val="16"/>
        </w:rPr>
      </w:pPr>
      <w:r w:rsidRPr="005E2EFD">
        <w:rPr>
          <w:sz w:val="16"/>
          <w:szCs w:val="16"/>
        </w:rPr>
        <w:t xml:space="preserve">Univ., </w:t>
      </w:r>
      <w:bookmarkStart w:id="0" w:name="_Hlk151062828"/>
      <w:r w:rsidRPr="005E2EFD">
        <w:rPr>
          <w:sz w:val="16"/>
          <w:szCs w:val="16"/>
        </w:rPr>
        <w:t>Institutul, Academia, I.P. 3 ani, Colegiul, Şc. postliceală, Şc. de maiştri, Lic. Ped. etc.</w:t>
      </w:r>
      <w:r w:rsidR="00901B60" w:rsidRPr="005E2EFD">
        <w:rPr>
          <w:sz w:val="16"/>
          <w:szCs w:val="16"/>
        </w:rPr>
        <w:t xml:space="preserve"> _______</w:t>
      </w:r>
      <w:r w:rsidRPr="005E2EFD">
        <w:rPr>
          <w:sz w:val="16"/>
          <w:szCs w:val="16"/>
        </w:rPr>
        <w:t>_________________</w:t>
      </w:r>
      <w:r w:rsidR="00901B60" w:rsidRPr="005E2EFD">
        <w:rPr>
          <w:sz w:val="16"/>
          <w:szCs w:val="16"/>
        </w:rPr>
        <w:t xml:space="preserve"> </w:t>
      </w:r>
      <w:r w:rsidRPr="005E2EFD">
        <w:rPr>
          <w:sz w:val="16"/>
          <w:szCs w:val="16"/>
        </w:rPr>
        <w:t>____________________________________________________________________________________________________</w:t>
      </w:r>
      <w:r w:rsidR="00901B60" w:rsidRPr="005E2EFD">
        <w:rPr>
          <w:sz w:val="16"/>
          <w:szCs w:val="16"/>
        </w:rPr>
        <w:t>____</w:t>
      </w:r>
      <w:r w:rsidRPr="005E2EFD">
        <w:rPr>
          <w:sz w:val="16"/>
          <w:szCs w:val="16"/>
        </w:rPr>
        <w:t>_________________________________________________________________________________________________________________,</w:t>
      </w:r>
      <w:r w:rsidR="00901B60" w:rsidRPr="005E2EFD">
        <w:rPr>
          <w:sz w:val="16"/>
          <w:szCs w:val="16"/>
        </w:rPr>
        <w:t xml:space="preserve"> </w:t>
      </w:r>
      <w:r w:rsidRPr="005E2EFD">
        <w:rPr>
          <w:sz w:val="16"/>
          <w:szCs w:val="16"/>
        </w:rPr>
        <w:t>Facultatea _______________________</w:t>
      </w:r>
      <w:r w:rsidR="00901B60" w:rsidRPr="005E2EFD">
        <w:rPr>
          <w:sz w:val="16"/>
          <w:szCs w:val="16"/>
        </w:rPr>
        <w:t xml:space="preserve"> </w:t>
      </w:r>
      <w:r w:rsidRPr="005E2EFD">
        <w:rPr>
          <w:sz w:val="16"/>
          <w:szCs w:val="16"/>
        </w:rPr>
        <w:t>_________________________________________________________________</w:t>
      </w:r>
      <w:r w:rsidR="00901B60" w:rsidRPr="005E2EFD">
        <w:rPr>
          <w:sz w:val="16"/>
          <w:szCs w:val="16"/>
        </w:rPr>
        <w:t>____________________________________________________________</w:t>
      </w:r>
      <w:r w:rsidRPr="005E2EFD">
        <w:rPr>
          <w:sz w:val="16"/>
          <w:szCs w:val="16"/>
        </w:rPr>
        <w:t xml:space="preserve"> _______</w:t>
      </w:r>
      <w:r w:rsidR="00901B60" w:rsidRPr="005E2EFD">
        <w:rPr>
          <w:sz w:val="16"/>
          <w:szCs w:val="16"/>
        </w:rPr>
        <w:t>______________________,</w:t>
      </w:r>
      <w:r w:rsidRPr="005E2EFD">
        <w:rPr>
          <w:sz w:val="16"/>
          <w:szCs w:val="16"/>
        </w:rPr>
        <w:t xml:space="preserve"> nivelul studiilor (medii, postliceale, universitare de scurtă durată, ciclul I de studii universitare de licenţă, universitare de lungă durată, ciclul II de studii universitare de masterat) ________</w:t>
      </w:r>
      <w:r w:rsidR="00901B60" w:rsidRPr="005E2EFD">
        <w:rPr>
          <w:sz w:val="16"/>
          <w:szCs w:val="16"/>
        </w:rPr>
        <w:t>___________________</w:t>
      </w:r>
      <w:r w:rsidRPr="005E2EFD">
        <w:rPr>
          <w:sz w:val="16"/>
          <w:szCs w:val="16"/>
        </w:rPr>
        <w:t>____________________________________________</w:t>
      </w:r>
      <w:r w:rsidR="00901B60" w:rsidRPr="005E2EFD">
        <w:rPr>
          <w:sz w:val="16"/>
          <w:szCs w:val="16"/>
        </w:rPr>
        <w:t xml:space="preserve"> </w:t>
      </w:r>
      <w:r w:rsidRPr="005E2EFD">
        <w:rPr>
          <w:sz w:val="16"/>
          <w:szCs w:val="16"/>
        </w:rPr>
        <w:t>_____________________________________________________________________________________________, cu durata studiilor de _________ ani (zi sau i.f., seral, f.f., f.r., i.d.), promoţia ______________</w:t>
      </w:r>
      <w:r w:rsidR="00901B60" w:rsidRPr="005E2EFD">
        <w:rPr>
          <w:sz w:val="16"/>
          <w:szCs w:val="16"/>
        </w:rPr>
        <w:t>,</w:t>
      </w:r>
      <w:r w:rsidRPr="005E2EFD">
        <w:rPr>
          <w:sz w:val="16"/>
          <w:szCs w:val="16"/>
        </w:rPr>
        <w:t xml:space="preserve"> cu specializarea/ specializările _______________________________________________________</w:t>
      </w:r>
      <w:r w:rsidR="00901B60" w:rsidRPr="005E2EFD">
        <w:rPr>
          <w:sz w:val="16"/>
          <w:szCs w:val="16"/>
        </w:rPr>
        <w:t>__</w:t>
      </w:r>
      <w:r w:rsidRPr="005E2EFD">
        <w:rPr>
          <w:sz w:val="16"/>
          <w:szCs w:val="16"/>
        </w:rPr>
        <w:t xml:space="preserve">  _______________________________________________________________________________________________________________________</w:t>
      </w:r>
      <w:r w:rsidR="00901B60" w:rsidRPr="005E2EFD">
        <w:rPr>
          <w:sz w:val="16"/>
          <w:szCs w:val="16"/>
        </w:rPr>
        <w:t>______</w:t>
      </w:r>
      <w:r w:rsidRPr="005E2EFD">
        <w:rPr>
          <w:sz w:val="16"/>
          <w:szCs w:val="16"/>
        </w:rPr>
        <w:t xml:space="preserve"> ____________________________________________________________________________</w:t>
      </w:r>
      <w:r w:rsidR="00901B60" w:rsidRPr="005E2EFD">
        <w:rPr>
          <w:sz w:val="16"/>
          <w:szCs w:val="16"/>
        </w:rPr>
        <w:t>________</w:t>
      </w:r>
      <w:r w:rsidRPr="005E2EFD">
        <w:rPr>
          <w:sz w:val="16"/>
          <w:szCs w:val="16"/>
        </w:rPr>
        <w:t>___, cu media la examenul de stat (licenţă)/ absolvire ________________________, media de departajare _______________________;</w:t>
      </w:r>
      <w:bookmarkEnd w:id="0"/>
      <w:r w:rsidRPr="005E2EFD">
        <w:rPr>
          <w:sz w:val="16"/>
          <w:szCs w:val="16"/>
        </w:rPr>
        <w:t xml:space="preserve"> </w:t>
      </w:r>
    </w:p>
    <w:p w14:paraId="5C646A8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0839A3E" w14:textId="2368A20A" w:rsidR="00E76414" w:rsidRPr="005E2EFD" w:rsidRDefault="00E76414" w:rsidP="005E2EFD">
      <w:pPr>
        <w:pStyle w:val="Listparagraf"/>
        <w:numPr>
          <w:ilvl w:val="0"/>
          <w:numId w:val="156"/>
        </w:numPr>
        <w:ind w:left="432" w:hanging="144"/>
        <w:jc w:val="both"/>
        <w:rPr>
          <w:sz w:val="16"/>
          <w:szCs w:val="16"/>
        </w:rPr>
      </w:pPr>
      <w:r w:rsidRPr="005E2EFD">
        <w:rPr>
          <w:sz w:val="16"/>
          <w:szCs w:val="16"/>
        </w:rPr>
        <w:t xml:space="preserve">Univ., </w:t>
      </w:r>
      <w:r w:rsidR="00901B60" w:rsidRPr="005E2EFD">
        <w:rPr>
          <w:sz w:val="16"/>
          <w:szCs w:val="16"/>
        </w:rPr>
        <w:t>Institutul, Academia, I.P. 3 ani, Colegiul, Şc. postliceală, Şc. de maiştri, Lic. Ped. etc. ________________________ _________________________________________________________________________________________________________________________________________________________________________________________________________________________, Facultatea _______________________ _____________________________________________________________________________________________________________________________ _____________________________, nivelul studiilor (medii, postliceale, universitare de scurtă durată, ciclul I de studii universitare de licenţă, universitare de lungă durată, ciclul II de studii universitare de masterat) _______________________________________________________________________ _____________________________________________________________________________________________, cu durata studiilor de _________ ani (zi sau i.f., seral, f.f., f.r., i.d.), promoţia ______________, cu specializarea/ specializările _________________________________________________________  _____________________________________________________________________________________________________________________________ _______________________________________________________________________________________, cu media la examenul de stat (licenţă)/ absolvire ________________________, media de departajare _______________________;</w:t>
      </w:r>
      <w:r w:rsidRPr="005E2EFD">
        <w:rPr>
          <w:sz w:val="16"/>
          <w:szCs w:val="16"/>
        </w:rPr>
        <w:t xml:space="preserve"> </w:t>
      </w:r>
    </w:p>
    <w:p w14:paraId="23C0E92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67958D3" w14:textId="33C7F54B" w:rsidR="00E76414" w:rsidRPr="005E2EFD" w:rsidRDefault="00E76414" w:rsidP="005E2EFD">
      <w:pPr>
        <w:pStyle w:val="Listparagraf"/>
        <w:numPr>
          <w:ilvl w:val="0"/>
          <w:numId w:val="156"/>
        </w:numPr>
        <w:ind w:left="432" w:hanging="144"/>
        <w:jc w:val="both"/>
        <w:rPr>
          <w:sz w:val="16"/>
          <w:szCs w:val="16"/>
        </w:rPr>
      </w:pPr>
      <w:r w:rsidRPr="005E2EFD">
        <w:rPr>
          <w:sz w:val="16"/>
          <w:szCs w:val="16"/>
        </w:rPr>
        <w:t xml:space="preserve">Univ., </w:t>
      </w:r>
      <w:r w:rsidR="00901B60" w:rsidRPr="005E2EFD">
        <w:rPr>
          <w:sz w:val="16"/>
          <w:szCs w:val="16"/>
        </w:rPr>
        <w:t>Institutul, Academia, I.P. 3 ani, Colegiul, Şc. postliceală, Şc. de maiştri, Lic. Ped. etc. ________________________ _________________________________________________________________________________________________________________________________________________________________________________________________________________________, Facultatea _______________________ _____________________________________________________________________________________________________________________________ _____________________________, nivelul studiilor (medii, postliceale, universitare de scurtă durată, ciclul I de studii universitare de licenţă, universitare de lungă durată, ciclul II de studii universitare de masterat) _______________________________________________________________________ _____________________________________________________________________________________________, cu durata studiilor de _________ ani (zi sau i.f., seral, f.f., f.r., i.d.), promoţia ______________, cu specializarea/ specializările _________________________________________________________  _____________________________________________________________________________________________________________________________ _______________________________________________________________________________________, cu media la examenul de stat (licenţă)/ absolvire ________________________, media de departajare _______________________</w:t>
      </w:r>
      <w:r w:rsidRPr="005E2EFD">
        <w:rPr>
          <w:sz w:val="16"/>
          <w:szCs w:val="16"/>
        </w:rPr>
        <w:t xml:space="preserve">. </w:t>
      </w:r>
    </w:p>
    <w:p w14:paraId="177168CF" w14:textId="77777777" w:rsidR="00901B60" w:rsidRPr="005E2EFD" w:rsidRDefault="00901B60" w:rsidP="005E2EFD">
      <w:pPr>
        <w:tabs>
          <w:tab w:val="left" w:pos="284"/>
        </w:tabs>
        <w:spacing w:after="0" w:line="240" w:lineRule="auto"/>
        <w:ind w:right="-2"/>
        <w:jc w:val="both"/>
        <w:rPr>
          <w:rFonts w:ascii="Times New Roman" w:eastAsia="Times New Roman" w:hAnsi="Times New Roman"/>
          <w:sz w:val="16"/>
          <w:szCs w:val="16"/>
        </w:rPr>
      </w:pPr>
    </w:p>
    <w:p w14:paraId="68516925" w14:textId="74CE7C54" w:rsidR="00E76414" w:rsidRPr="005E2EFD" w:rsidRDefault="00901B60" w:rsidP="005E2EFD">
      <w:pPr>
        <w:tabs>
          <w:tab w:val="left" w:pos="284"/>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r w:rsidR="00E76414" w:rsidRPr="005E2EFD">
        <w:rPr>
          <w:rFonts w:ascii="Times New Roman" w:eastAsia="Times New Roman" w:hAnsi="Times New Roman"/>
          <w:sz w:val="16"/>
          <w:szCs w:val="16"/>
        </w:rPr>
        <w:t>După absolvirea cu diplomă a studiilor universitare de lungă durată/ licenţă/ masterat am absolvit cursuri postuniversitare (studii aprofundate, studii academice postuniversitare, studii postuniversitare de specializare, studii postuniversitare de masterat, studii universitare de masterat), după cum urmează:</w:t>
      </w:r>
    </w:p>
    <w:p w14:paraId="5231920E" w14:textId="1A2AE6CC" w:rsidR="00901B60" w:rsidRPr="005E2EFD" w:rsidRDefault="00E76414" w:rsidP="005E2EFD">
      <w:pPr>
        <w:pStyle w:val="Listparagraf"/>
        <w:numPr>
          <w:ilvl w:val="0"/>
          <w:numId w:val="157"/>
        </w:numPr>
        <w:ind w:left="432" w:hanging="144"/>
        <w:jc w:val="both"/>
        <w:rPr>
          <w:sz w:val="16"/>
          <w:szCs w:val="16"/>
        </w:rPr>
      </w:pPr>
      <w:r w:rsidRPr="005E2EFD">
        <w:rPr>
          <w:sz w:val="16"/>
          <w:szCs w:val="16"/>
        </w:rPr>
        <w:t xml:space="preserve">Instituţia </w:t>
      </w:r>
      <w:bookmarkStart w:id="1" w:name="_Hlk151063029"/>
      <w:r w:rsidRPr="005E2EFD">
        <w:rPr>
          <w:sz w:val="16"/>
          <w:szCs w:val="16"/>
        </w:rPr>
        <w:t>(Univ., Institutul, Academia) ____________________________________________________________________________________</w:t>
      </w:r>
      <w:r w:rsidR="00901B60" w:rsidRPr="005E2EFD">
        <w:rPr>
          <w:sz w:val="16"/>
          <w:szCs w:val="16"/>
        </w:rPr>
        <w:t>_________</w:t>
      </w:r>
      <w:r w:rsidR="0006235D" w:rsidRPr="005E2EFD">
        <w:rPr>
          <w:sz w:val="16"/>
          <w:szCs w:val="16"/>
        </w:rPr>
        <w:t xml:space="preserve"> </w:t>
      </w:r>
      <w:r w:rsidR="00901B60" w:rsidRPr="005E2EFD">
        <w:rPr>
          <w:sz w:val="16"/>
          <w:szCs w:val="16"/>
        </w:rPr>
        <w:t>__</w:t>
      </w:r>
      <w:r w:rsidRPr="005E2EFD">
        <w:rPr>
          <w:sz w:val="16"/>
          <w:szCs w:val="16"/>
        </w:rPr>
        <w:t>___________________________________________</w:t>
      </w:r>
      <w:r w:rsidR="00901B60" w:rsidRPr="005E2EFD">
        <w:rPr>
          <w:sz w:val="16"/>
          <w:szCs w:val="16"/>
        </w:rPr>
        <w:t>,</w:t>
      </w:r>
      <w:r w:rsidRPr="005E2EFD">
        <w:rPr>
          <w:sz w:val="16"/>
          <w:szCs w:val="16"/>
        </w:rPr>
        <w:t xml:space="preserve"> specializarea ____________________________________________________________</w:t>
      </w:r>
      <w:r w:rsidR="00901B60" w:rsidRPr="005E2EFD">
        <w:rPr>
          <w:sz w:val="16"/>
          <w:szCs w:val="16"/>
        </w:rPr>
        <w:t>___</w:t>
      </w:r>
      <w:r w:rsidRPr="005E2EFD">
        <w:rPr>
          <w:sz w:val="16"/>
          <w:szCs w:val="16"/>
        </w:rPr>
        <w:t>___, cu durata studiilor de _____ ani (zi sau i.f., seral, f.f., f.r., i.d.), promoţia ____</w:t>
      </w:r>
      <w:r w:rsidR="00901B60" w:rsidRPr="005E2EFD">
        <w:rPr>
          <w:sz w:val="16"/>
          <w:szCs w:val="16"/>
        </w:rPr>
        <w:t>__</w:t>
      </w:r>
      <w:r w:rsidRPr="005E2EFD">
        <w:rPr>
          <w:sz w:val="16"/>
          <w:szCs w:val="16"/>
        </w:rPr>
        <w:t>___, media de absolvire ___</w:t>
      </w:r>
      <w:r w:rsidR="00901B60" w:rsidRPr="005E2EFD">
        <w:rPr>
          <w:sz w:val="16"/>
          <w:szCs w:val="16"/>
        </w:rPr>
        <w:t>___</w:t>
      </w:r>
      <w:r w:rsidRPr="005E2EFD">
        <w:rPr>
          <w:sz w:val="16"/>
          <w:szCs w:val="16"/>
        </w:rPr>
        <w:t>____, media de departajare ______</w:t>
      </w:r>
      <w:r w:rsidR="00901B60" w:rsidRPr="005E2EFD">
        <w:rPr>
          <w:sz w:val="16"/>
          <w:szCs w:val="16"/>
        </w:rPr>
        <w:t>___</w:t>
      </w:r>
      <w:r w:rsidRPr="005E2EFD">
        <w:rPr>
          <w:sz w:val="16"/>
          <w:szCs w:val="16"/>
        </w:rPr>
        <w:t>_______</w:t>
      </w:r>
      <w:bookmarkEnd w:id="1"/>
      <w:r w:rsidRPr="005E2EFD">
        <w:rPr>
          <w:sz w:val="16"/>
          <w:szCs w:val="16"/>
        </w:rPr>
        <w:t>;</w:t>
      </w:r>
    </w:p>
    <w:p w14:paraId="0D842886" w14:textId="77777777" w:rsidR="0006235D" w:rsidRPr="005E2EFD" w:rsidRDefault="00E76414" w:rsidP="005E2EFD">
      <w:pPr>
        <w:pStyle w:val="Listparagraf"/>
        <w:numPr>
          <w:ilvl w:val="0"/>
          <w:numId w:val="157"/>
        </w:numPr>
        <w:ind w:left="432" w:hanging="144"/>
        <w:jc w:val="both"/>
        <w:rPr>
          <w:sz w:val="16"/>
          <w:szCs w:val="16"/>
        </w:rPr>
      </w:pPr>
      <w:r w:rsidRPr="005E2EFD">
        <w:rPr>
          <w:sz w:val="16"/>
          <w:szCs w:val="16"/>
        </w:rPr>
        <w:t>Instituţia (</w:t>
      </w:r>
      <w:r w:rsidR="0006235D" w:rsidRPr="005E2EFD">
        <w:rPr>
          <w:sz w:val="16"/>
          <w:szCs w:val="16"/>
        </w:rPr>
        <w:t>(Univ., Institutul, Academia) _____________________________________________________________________________________________ _____________________________________________, specializarea __________________________________________________________________, cu durata studiilor de _____ ani (zi sau i.f., seral, f.f., f.r., i.d.), promoţia _________, media de absolvire __________, media de departajare ________________</w:t>
      </w:r>
      <w:r w:rsidRPr="005E2EFD">
        <w:rPr>
          <w:sz w:val="16"/>
          <w:szCs w:val="16"/>
        </w:rPr>
        <w:t>;</w:t>
      </w:r>
    </w:p>
    <w:p w14:paraId="42B1D56A" w14:textId="0CDD0511" w:rsidR="00E76414" w:rsidRPr="005E2EFD" w:rsidRDefault="00E76414" w:rsidP="005E2EFD">
      <w:pPr>
        <w:pStyle w:val="Listparagraf"/>
        <w:numPr>
          <w:ilvl w:val="0"/>
          <w:numId w:val="157"/>
        </w:numPr>
        <w:ind w:left="432" w:hanging="144"/>
        <w:jc w:val="both"/>
        <w:rPr>
          <w:sz w:val="16"/>
          <w:szCs w:val="16"/>
        </w:rPr>
      </w:pPr>
      <w:r w:rsidRPr="005E2EFD">
        <w:rPr>
          <w:sz w:val="16"/>
          <w:szCs w:val="16"/>
        </w:rPr>
        <w:lastRenderedPageBreak/>
        <w:t xml:space="preserve">Instituţia </w:t>
      </w:r>
      <w:r w:rsidR="0006235D" w:rsidRPr="005E2EFD">
        <w:rPr>
          <w:sz w:val="16"/>
          <w:szCs w:val="16"/>
        </w:rPr>
        <w:t>(Univ., Institutul, Academia) _____________________________________________________________________________________________ _____________________________________________, specializarea __________________________________________________________________, cu durata studiilor de _____ ani (zi sau i.f., seral, f.f., f.r., i.d.), promoţia _________, media de absolvire __________, media de departajare _______________.</w:t>
      </w:r>
    </w:p>
    <w:p w14:paraId="3B55175A" w14:textId="5E021E15" w:rsidR="00E76414" w:rsidRPr="005E2EFD" w:rsidRDefault="0006235D" w:rsidP="005E2EFD">
      <w:pPr>
        <w:tabs>
          <w:tab w:val="left" w:pos="284"/>
        </w:tabs>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Am obţinut definitivatul în anul ________,  cu media _____</w:t>
      </w:r>
      <w:r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 gradul II  în anul ________, cu media _____</w:t>
      </w:r>
      <w:r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 gradul I  în anul __________, cu media ___</w:t>
      </w:r>
      <w:r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_____,  doctoratul  în anul _________, la specialitatea</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____________________________________________________________. </w:t>
      </w:r>
    </w:p>
    <w:p w14:paraId="4A6DBB5A" w14:textId="536AC2A2" w:rsidR="00E76414" w:rsidRPr="005E2EFD" w:rsidRDefault="0006235D" w:rsidP="005E2EFD">
      <w:pPr>
        <w:tabs>
          <w:tab w:val="left" w:pos="284"/>
        </w:tabs>
        <w:spacing w:after="0" w:line="240" w:lineRule="auto"/>
        <w:ind w:left="360" w:right="-2" w:hanging="360"/>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00E76414" w:rsidRPr="005E2EFD">
        <w:rPr>
          <w:rFonts w:ascii="Times New Roman" w:eastAsia="Times New Roman" w:hAnsi="Times New Roman"/>
          <w:sz w:val="16"/>
          <w:szCs w:val="16"/>
        </w:rPr>
        <w:t>În anul şcolar 2023-2024 sunt încadrat(ă) cu contract pe perioadă determinată pe postul/ catedra de ___________________________________</w:t>
      </w:r>
      <w:r w:rsidRPr="005E2EFD">
        <w:rPr>
          <w:rFonts w:ascii="Times New Roman" w:eastAsia="Times New Roman" w:hAnsi="Times New Roman"/>
          <w:sz w:val="16"/>
          <w:szCs w:val="16"/>
        </w:rPr>
        <w:t>__________</w:t>
      </w:r>
      <w:r w:rsidR="00E76414" w:rsidRPr="005E2EFD">
        <w:rPr>
          <w:rFonts w:ascii="Times New Roman" w:eastAsia="Times New Roman" w:hAnsi="Times New Roman"/>
          <w:sz w:val="16"/>
          <w:szCs w:val="16"/>
        </w:rPr>
        <w:t>___</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________________________________________________________________________</w:t>
      </w:r>
      <w:r w:rsidRPr="005E2EFD">
        <w:rPr>
          <w:rFonts w:ascii="Times New Roman" w:eastAsia="Times New Roman" w:hAnsi="Times New Roman"/>
          <w:sz w:val="16"/>
          <w:szCs w:val="16"/>
        </w:rPr>
        <w:t>_____</w:t>
      </w:r>
      <w:r w:rsidR="00E76414"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______________________________________________</w:t>
      </w:r>
      <w:r w:rsidR="00E76414" w:rsidRPr="005E2EFD">
        <w:rPr>
          <w:rFonts w:ascii="Times New Roman" w:eastAsia="Times New Roman" w:hAnsi="Times New Roman"/>
          <w:sz w:val="16"/>
          <w:szCs w:val="16"/>
        </w:rPr>
        <w:t xml:space="preserve"> ______ de la  _________________________________________________________________________________________________________</w:t>
      </w:r>
      <w:r w:rsidRPr="005E2EFD">
        <w:rPr>
          <w:rFonts w:ascii="Times New Roman" w:eastAsia="Times New Roman" w:hAnsi="Times New Roman"/>
          <w:sz w:val="16"/>
          <w:szCs w:val="16"/>
        </w:rPr>
        <w:t>_____</w:t>
      </w:r>
      <w:r w:rsidR="00E76414" w:rsidRPr="005E2EFD">
        <w:rPr>
          <w:rFonts w:ascii="Times New Roman" w:eastAsia="Times New Roman" w:hAnsi="Times New Roman"/>
          <w:sz w:val="16"/>
          <w:szCs w:val="16"/>
        </w:rPr>
        <w:t>_____</w:t>
      </w:r>
      <w:r w:rsidRPr="005E2EFD">
        <w:rPr>
          <w:rFonts w:ascii="Times New Roman" w:eastAsia="Times New Roman" w:hAnsi="Times New Roman"/>
          <w:sz w:val="16"/>
          <w:szCs w:val="16"/>
        </w:rPr>
        <w:t xml:space="preserve"> ____________________________________________________________________________, </w:t>
      </w:r>
      <w:r w:rsidR="00E76414" w:rsidRPr="005E2EFD">
        <w:rPr>
          <w:rFonts w:ascii="Times New Roman" w:eastAsia="Times New Roman" w:hAnsi="Times New Roman"/>
          <w:sz w:val="16"/>
          <w:szCs w:val="16"/>
        </w:rPr>
        <w:t>localitatea</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_ </w:t>
      </w:r>
      <w:r w:rsidR="00E76414" w:rsidRPr="005E2EFD">
        <w:rPr>
          <w:rFonts w:ascii="Times New Roman" w:eastAsia="Times New Roman" w:hAnsi="Times New Roman"/>
          <w:sz w:val="16"/>
          <w:szCs w:val="16"/>
        </w:rPr>
        <w:t>________________________________________________________________</w:t>
      </w:r>
      <w:r w:rsidRPr="005E2EFD">
        <w:rPr>
          <w:rFonts w:ascii="Times New Roman" w:eastAsia="Times New Roman" w:hAnsi="Times New Roman"/>
          <w:sz w:val="16"/>
          <w:szCs w:val="16"/>
        </w:rPr>
        <w:t>.</w:t>
      </w:r>
    </w:p>
    <w:p w14:paraId="6EB9357F" w14:textId="0A0C373A" w:rsidR="00E76414" w:rsidRPr="005E2EFD" w:rsidRDefault="0006235D" w:rsidP="005E2EFD">
      <w:pPr>
        <w:tabs>
          <w:tab w:val="left" w:pos="284"/>
        </w:tabs>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La data de 1 septembrie 2023 am avut _________ ani întregi __________ vechime efectivă la catedră (inclusiv perioada rezervării catedrei).</w:t>
      </w:r>
    </w:p>
    <w:p w14:paraId="5246461E" w14:textId="77777777" w:rsidR="00E76414" w:rsidRPr="005E2EFD" w:rsidRDefault="00E76414" w:rsidP="005E2EFD">
      <w:pPr>
        <w:tabs>
          <w:tab w:val="left" w:pos="284"/>
        </w:tabs>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Avize şi atestate:</w:t>
      </w:r>
    </w:p>
    <w:p w14:paraId="6CFCC5D6" w14:textId="77777777" w:rsidR="00E76414" w:rsidRPr="005E2EFD" w:rsidRDefault="00E76414" w:rsidP="005E2EFD">
      <w:pPr>
        <w:tabs>
          <w:tab w:val="left" w:pos="5400"/>
        </w:tabs>
        <w:spacing w:after="0" w:line="240" w:lineRule="auto"/>
        <w:ind w:left="357" w:right="-2"/>
        <w:rPr>
          <w:rFonts w:ascii="Times New Roman" w:eastAsia="Times New Roman" w:hAnsi="Times New Roman"/>
          <w:sz w:val="16"/>
          <w:szCs w:val="16"/>
        </w:rPr>
      </w:pPr>
      <w:r w:rsidRPr="005E2EFD">
        <w:rPr>
          <w:rFonts w:ascii="Times New Roman" w:eastAsia="Times New Roman" w:hAnsi="Times New Roman"/>
          <w:sz w:val="16"/>
          <w:szCs w:val="16"/>
        </w:rPr>
        <w:t>Tipul avizului de culte:______________________________________________</w:t>
      </w:r>
    </w:p>
    <w:p w14:paraId="383E93E2" w14:textId="77777777" w:rsidR="00E76414" w:rsidRPr="005E2EFD" w:rsidRDefault="00E76414" w:rsidP="005E2EFD">
      <w:pPr>
        <w:tabs>
          <w:tab w:val="left" w:pos="5400"/>
          <w:tab w:val="left" w:pos="8640"/>
        </w:tabs>
        <w:spacing w:after="0" w:line="240" w:lineRule="auto"/>
        <w:ind w:left="357" w:right="-2"/>
        <w:rPr>
          <w:rFonts w:ascii="Times New Roman" w:eastAsia="Times New Roman" w:hAnsi="Times New Roman"/>
          <w:sz w:val="16"/>
          <w:szCs w:val="16"/>
        </w:rPr>
      </w:pPr>
      <w:r w:rsidRPr="005E2EFD">
        <w:rPr>
          <w:rFonts w:ascii="Times New Roman" w:eastAsia="Times New Roman" w:hAnsi="Times New Roman"/>
          <w:sz w:val="16"/>
          <w:szCs w:val="16"/>
        </w:rPr>
        <w:t>Tipul avizului de alternativă: _________________________________________</w:t>
      </w:r>
    </w:p>
    <w:p w14:paraId="53BC29BB" w14:textId="77777777" w:rsidR="00E76414" w:rsidRPr="005E2EFD" w:rsidRDefault="00E76414" w:rsidP="005E2EFD">
      <w:pPr>
        <w:tabs>
          <w:tab w:val="left" w:pos="5400"/>
          <w:tab w:val="left" w:pos="8640"/>
        </w:tabs>
        <w:spacing w:after="0" w:line="240" w:lineRule="auto"/>
        <w:ind w:left="357" w:right="-2"/>
        <w:rPr>
          <w:rFonts w:ascii="Times New Roman" w:eastAsia="Times New Roman" w:hAnsi="Times New Roman"/>
          <w:sz w:val="16"/>
          <w:szCs w:val="16"/>
        </w:rPr>
      </w:pPr>
      <w:r w:rsidRPr="005E2EFD">
        <w:rPr>
          <w:rFonts w:ascii="Times New Roman" w:eastAsia="Times New Roman" w:hAnsi="Times New Roman"/>
          <w:sz w:val="16"/>
          <w:szCs w:val="16"/>
        </w:rPr>
        <w:t xml:space="preserve">Tipul avizului unităţii de învăţământ militar:______________________________ </w:t>
      </w:r>
    </w:p>
    <w:p w14:paraId="7499C299" w14:textId="77777777" w:rsidR="00E76414" w:rsidRPr="005E2EFD" w:rsidRDefault="00E76414" w:rsidP="005E2EFD">
      <w:pPr>
        <w:tabs>
          <w:tab w:val="left" w:pos="5400"/>
          <w:tab w:val="left" w:pos="8640"/>
        </w:tabs>
        <w:spacing w:after="0" w:line="240" w:lineRule="auto"/>
        <w:ind w:left="357" w:right="-2"/>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89984" behindDoc="0" locked="0" layoutInCell="1" hidden="0" allowOverlap="1" wp14:anchorId="26FAE07C" wp14:editId="23BC07F6">
                <wp:simplePos x="0" y="0"/>
                <wp:positionH relativeFrom="column">
                  <wp:posOffset>1344839</wp:posOffset>
                </wp:positionH>
                <wp:positionV relativeFrom="paragraph">
                  <wp:posOffset>104321</wp:posOffset>
                </wp:positionV>
                <wp:extent cx="170815" cy="170815"/>
                <wp:effectExtent l="0" t="0" r="0" b="0"/>
                <wp:wrapNone/>
                <wp:docPr id="61" name="Rectangle 61"/>
                <wp:cNvGraphicFramePr/>
                <a:graphic xmlns:a="http://schemas.openxmlformats.org/drawingml/2006/main">
                  <a:graphicData uri="http://schemas.microsoft.com/office/word/2010/wordprocessingShape">
                    <wps:wsp>
                      <wps:cNvSpPr/>
                      <wps:spPr>
                        <a:xfrm>
                          <a:off x="0" y="0"/>
                          <a:ext cx="170815"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06994"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FAE07C" id="Rectangle 61" o:spid="_x0000_s1026" style="position:absolute;left:0;text-align:left;margin-left:105.9pt;margin-top:8.2pt;width:13.45pt;height:13.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">
                <v:stroke startarrowwidth="narrow" startarrowlength="short" endarrowwidth="narrow" endarrowlength="short"/>
                <v:textbox inset="2.53958mm,2.53958mm,2.53958mm,2.53958mm">
                  <w:txbxContent>
                    <w:p w14:paraId="6E106994" w14:textId="77777777" w:rsidR="00CA03A0" w:rsidRDefault="00CA03A0">
                      <w:pPr>
                        <w:spacing w:after="0" w:line="240" w:lineRule="auto"/>
                        <w:textDirection w:val="btLr"/>
                      </w:pPr>
                    </w:p>
                  </w:txbxContent>
                </v:textbox>
              </v:rect>
            </w:pict>
          </mc:Fallback>
        </mc:AlternateContent>
      </w:r>
      <w:r w:rsidRPr="005E2EFD">
        <w:rPr>
          <w:noProof/>
          <w:lang w:eastAsia="ro-RO"/>
        </w:rPr>
        <mc:AlternateContent>
          <mc:Choice Requires="wps">
            <w:drawing>
              <wp:anchor distT="0" distB="0" distL="114300" distR="114300" simplePos="0" relativeHeight="251691008" behindDoc="0" locked="0" layoutInCell="1" hidden="0" allowOverlap="1" wp14:anchorId="10FD1B03" wp14:editId="590202AE">
                <wp:simplePos x="0" y="0"/>
                <wp:positionH relativeFrom="column">
                  <wp:posOffset>4610100</wp:posOffset>
                </wp:positionH>
                <wp:positionV relativeFrom="paragraph">
                  <wp:posOffset>101600</wp:posOffset>
                </wp:positionV>
                <wp:extent cx="170815" cy="170815"/>
                <wp:effectExtent l="0" t="0" r="0" b="0"/>
                <wp:wrapNone/>
                <wp:docPr id="62" name="Rectangle 62"/>
                <wp:cNvGraphicFramePr/>
                <a:graphic xmlns:a="http://schemas.openxmlformats.org/drawingml/2006/main">
                  <a:graphicData uri="http://schemas.microsoft.com/office/word/2010/wordprocessingShape">
                    <wps:wsp>
                      <wps:cNvSpPr/>
                      <wps:spPr>
                        <a:xfrm>
                          <a:off x="5265355" y="3699355"/>
                          <a:ext cx="161290" cy="161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880304"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FD1B03" id="Rectangle 62" o:spid="_x0000_s1027" style="position:absolute;left:0;text-align:left;margin-left:363pt;margin-top:8pt;width:13.45pt;height:1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">
                <v:stroke startarrowwidth="narrow" startarrowlength="short" endarrowwidth="narrow" endarrowlength="short"/>
                <v:textbox inset="2.53958mm,2.53958mm,2.53958mm,2.53958mm">
                  <w:txbxContent>
                    <w:p w14:paraId="0C880304" w14:textId="77777777" w:rsidR="00CA03A0" w:rsidRDefault="00CA03A0">
                      <w:pPr>
                        <w:spacing w:after="0" w:line="240" w:lineRule="auto"/>
                        <w:textDirection w:val="btLr"/>
                      </w:pPr>
                    </w:p>
                  </w:txbxContent>
                </v:textbox>
              </v:rect>
            </w:pict>
          </mc:Fallback>
        </mc:AlternateContent>
      </w:r>
    </w:p>
    <w:p w14:paraId="49CB555A" w14:textId="77777777" w:rsidR="00E76414" w:rsidRPr="005E2EFD" w:rsidRDefault="00E76414" w:rsidP="005E2EFD">
      <w:pPr>
        <w:tabs>
          <w:tab w:val="left" w:pos="3261"/>
          <w:tab w:val="left" w:pos="5245"/>
          <w:tab w:val="left" w:pos="7797"/>
        </w:tabs>
        <w:ind w:left="360" w:right="-2"/>
        <w:rPr>
          <w:rFonts w:ascii="Times New Roman" w:eastAsia="Times New Roman" w:hAnsi="Times New Roman"/>
          <w:sz w:val="16"/>
          <w:szCs w:val="16"/>
        </w:rPr>
      </w:pPr>
      <w:r w:rsidRPr="005E2EFD">
        <w:rPr>
          <w:rFonts w:ascii="Times New Roman" w:eastAsia="Times New Roman" w:hAnsi="Times New Roman"/>
          <w:sz w:val="16"/>
          <w:szCs w:val="16"/>
        </w:rPr>
        <w:t>Atestat educaţie specială:              Aviz IGP / ARR:</w:t>
      </w:r>
      <w:r w:rsidRPr="005E2EFD">
        <w:rPr>
          <w:rFonts w:ascii="Times New Roman" w:eastAsia="Times New Roman" w:hAnsi="Times New Roman"/>
          <w:sz w:val="16"/>
          <w:szCs w:val="16"/>
        </w:rPr>
        <w:tab/>
        <w:t>Avizul liceului pedagogic:</w:t>
      </w:r>
      <w:r w:rsidRPr="005E2EFD">
        <w:rPr>
          <w:noProof/>
          <w:lang w:eastAsia="ro-RO"/>
        </w:rPr>
        <mc:AlternateContent>
          <mc:Choice Requires="wps">
            <w:drawing>
              <wp:anchor distT="0" distB="0" distL="114300" distR="114300" simplePos="0" relativeHeight="251692032" behindDoc="0" locked="0" layoutInCell="1" hidden="0" allowOverlap="1" wp14:anchorId="3D2DA238" wp14:editId="1AB507C7">
                <wp:simplePos x="0" y="0"/>
                <wp:positionH relativeFrom="column">
                  <wp:posOffset>2794000</wp:posOffset>
                </wp:positionH>
                <wp:positionV relativeFrom="paragraph">
                  <wp:posOffset>0</wp:posOffset>
                </wp:positionV>
                <wp:extent cx="170815" cy="170815"/>
                <wp:effectExtent l="0" t="0" r="0" b="0"/>
                <wp:wrapNone/>
                <wp:docPr id="58" name="Rectangle 58"/>
                <wp:cNvGraphicFramePr/>
                <a:graphic xmlns:a="http://schemas.openxmlformats.org/drawingml/2006/main">
                  <a:graphicData uri="http://schemas.microsoft.com/office/word/2010/wordprocessingShape">
                    <wps:wsp>
                      <wps:cNvSpPr/>
                      <wps:spPr>
                        <a:xfrm>
                          <a:off x="5265355" y="3699355"/>
                          <a:ext cx="161290" cy="161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4DF09A"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2DA238" id="Rectangle 58" o:spid="_x0000_s1028" style="position:absolute;left:0;text-align:left;margin-left:220pt;margin-top:0;width:13.45pt;height:13.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">
                <v:stroke startarrowwidth="narrow" startarrowlength="short" endarrowwidth="narrow" endarrowlength="short"/>
                <v:textbox inset="2.53958mm,2.53958mm,2.53958mm,2.53958mm">
                  <w:txbxContent>
                    <w:p w14:paraId="694DF09A" w14:textId="77777777" w:rsidR="00CA03A0" w:rsidRDefault="00CA03A0">
                      <w:pPr>
                        <w:spacing w:after="0" w:line="240" w:lineRule="auto"/>
                        <w:textDirection w:val="btLr"/>
                      </w:pPr>
                    </w:p>
                  </w:txbxContent>
                </v:textbox>
              </v:rect>
            </w:pict>
          </mc:Fallback>
        </mc:AlternateContent>
      </w:r>
    </w:p>
    <w:p w14:paraId="18963B95" w14:textId="0CB8FB8C" w:rsidR="00E76414" w:rsidRPr="005E2EFD" w:rsidRDefault="0006235D" w:rsidP="005E2EFD">
      <w:pPr>
        <w:spacing w:after="0" w:line="240" w:lineRule="auto"/>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Am avut contractul individual de muncă suspendat în perioada  ________   pentru motivul ________________________________________, cu (fără) acordul</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inspectoratului şcolar ____________________________________________________, prin decizia nr. ____________, conform art. ___________ din Legea nr. 53/2003, republicată, Codul muncii, cu modificările şi completările ulterioare.</w:t>
      </w:r>
    </w:p>
    <w:p w14:paraId="56788D75" w14:textId="77777777" w:rsidR="00E76414" w:rsidRPr="005E2EFD" w:rsidRDefault="00E76414" w:rsidP="005E2EFD">
      <w:pPr>
        <w:tabs>
          <w:tab w:val="left" w:pos="284"/>
        </w:tabs>
        <w:spacing w:after="0" w:line="240" w:lineRule="auto"/>
        <w:ind w:right="-2"/>
        <w:jc w:val="both"/>
        <w:rPr>
          <w:rFonts w:ascii="Times New Roman" w:eastAsia="Times New Roman" w:hAnsi="Times New Roman"/>
          <w:sz w:val="16"/>
          <w:szCs w:val="16"/>
        </w:rPr>
      </w:pPr>
    </w:p>
    <w:p w14:paraId="69D7A289" w14:textId="1BB04B99" w:rsidR="00E76414" w:rsidRPr="005E2EFD" w:rsidRDefault="0006235D" w:rsidP="005E2EFD">
      <w:pPr>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Sunt/ nu sunt unic întreținător de familie. Am ______ copii în întreținere. Soţul/ soţia este/ nu este angajat(ă) în muncă.</w:t>
      </w:r>
    </w:p>
    <w:p w14:paraId="1083443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6DD3279" w14:textId="09476E59" w:rsidR="00E76414" w:rsidRPr="005E2EFD" w:rsidRDefault="0006235D" w:rsidP="005E2EFD">
      <w:pPr>
        <w:spacing w:after="0" w:line="240" w:lineRule="auto"/>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Prezint avizul/ adeverinţa medical(ă) nr. _______________, din data __________________, emis(ă) de un medic sau cabinet de medicină a muncii,</w:t>
      </w:r>
      <w:r w:rsidRPr="005E2EFD">
        <w:rPr>
          <w:rFonts w:ascii="Times New Roman" w:eastAsia="Times New Roman" w:hAnsi="Times New Roman"/>
          <w:sz w:val="15"/>
          <w:szCs w:val="15"/>
        </w:rPr>
        <w:t xml:space="preserve"> </w:t>
      </w:r>
      <w:r w:rsidR="00E76414" w:rsidRPr="005E2EFD">
        <w:rPr>
          <w:rFonts w:ascii="Times New Roman" w:eastAsia="Times New Roman" w:hAnsi="Times New Roman"/>
          <w:sz w:val="16"/>
          <w:szCs w:val="16"/>
        </w:rPr>
        <w:t xml:space="preserve">________________________________________________________________, din care rezultă că sunt </w:t>
      </w:r>
      <w:r w:rsidR="00E76414" w:rsidRPr="005E2EFD">
        <w:rPr>
          <w:rFonts w:ascii="Times New Roman" w:eastAsia="Times New Roman" w:hAnsi="Times New Roman"/>
          <w:b/>
          <w:sz w:val="16"/>
          <w:szCs w:val="16"/>
        </w:rPr>
        <w:t>apt(ă) pentru a preda în învăţământ</w:t>
      </w:r>
      <w:r w:rsidR="00E76414" w:rsidRPr="005E2EFD">
        <w:rPr>
          <w:rFonts w:ascii="Times New Roman" w:eastAsia="Times New Roman" w:hAnsi="Times New Roman"/>
          <w:sz w:val="16"/>
          <w:szCs w:val="16"/>
        </w:rPr>
        <w:t xml:space="preserve"> şi că îndeplinesc condiţiile prevăzute la art. 162 şi art. 168 din Legea nr. 198/ 2023, </w:t>
      </w:r>
      <w:r w:rsidR="009C7C3E" w:rsidRPr="005E2EFD">
        <w:rPr>
          <w:rFonts w:ascii="Times New Roman" w:eastAsia="Times New Roman" w:hAnsi="Times New Roman"/>
          <w:sz w:val="16"/>
          <w:szCs w:val="16"/>
        </w:rPr>
        <w:t xml:space="preserve">cu modificările ulterioare, </w:t>
      </w:r>
      <w:r w:rsidR="00E76414" w:rsidRPr="005E2EFD">
        <w:rPr>
          <w:rFonts w:ascii="Times New Roman" w:eastAsia="Times New Roman" w:hAnsi="Times New Roman"/>
          <w:sz w:val="16"/>
          <w:szCs w:val="16"/>
        </w:rPr>
        <w:t>pentru a fi încadrat(ă) în învăţământ.</w:t>
      </w:r>
    </w:p>
    <w:p w14:paraId="3EE617C9"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C2B4CF8" w14:textId="77777777" w:rsidR="00E76414" w:rsidRPr="005E2EFD" w:rsidRDefault="00E76414" w:rsidP="005E2EFD">
      <w:pPr>
        <w:spacing w:after="0" w:line="240" w:lineRule="auto"/>
        <w:ind w:left="567"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Se completează nota la inspecţia specială la clasă, respectiv nota sau rezultatul (Admis/ Respins), după caz, pentru cadrele didactice care au susţinut probe practice/ orale în cadrul concursului.</w:t>
      </w:r>
    </w:p>
    <w:p w14:paraId="44347C7E"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2C98C2AB" w14:textId="77777777" w:rsidR="00E76414" w:rsidRPr="005E2EFD" w:rsidRDefault="00E76414" w:rsidP="005E2EFD">
      <w:pPr>
        <w:spacing w:after="0" w:line="240" w:lineRule="auto"/>
        <w:ind w:right="-2" w:firstLine="567"/>
        <w:jc w:val="both"/>
        <w:rPr>
          <w:rFonts w:ascii="Times New Roman" w:eastAsia="Times New Roman" w:hAnsi="Times New Roman"/>
          <w:b/>
          <w:sz w:val="16"/>
          <w:szCs w:val="16"/>
        </w:rPr>
      </w:pPr>
    </w:p>
    <w:p w14:paraId="7B70EC3D" w14:textId="77777777" w:rsidR="00E76414" w:rsidRPr="005E2EFD" w:rsidRDefault="00E76414" w:rsidP="005E2EFD">
      <w:pPr>
        <w:spacing w:after="0" w:line="240" w:lineRule="auto"/>
        <w:ind w:right="-2" w:firstLine="567"/>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această cerere şi declar că voi suporta consecinţele dacă am comunicat date eronate.</w:t>
      </w:r>
    </w:p>
    <w:p w14:paraId="3623E35C"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9D61C5D"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Data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Semnătura____________</w:t>
      </w:r>
    </w:p>
    <w:p w14:paraId="460ACA64" w14:textId="77777777" w:rsidR="00E76414" w:rsidRPr="005E2EFD" w:rsidRDefault="00E76414" w:rsidP="005E2EFD">
      <w:pPr>
        <w:spacing w:after="0" w:line="240" w:lineRule="auto"/>
        <w:ind w:right="-2"/>
        <w:rPr>
          <w:rFonts w:ascii="Times New Roman" w:eastAsia="Times New Roman" w:hAnsi="Times New Roman"/>
          <w:sz w:val="16"/>
          <w:szCs w:val="16"/>
        </w:rPr>
      </w:pPr>
    </w:p>
    <w:p w14:paraId="2703376B"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4171DC96" w14:textId="77777777" w:rsidR="00E76414" w:rsidRPr="005E2EFD" w:rsidRDefault="00E76414" w:rsidP="005E2EFD">
      <w:pPr>
        <w:spacing w:after="0" w:line="240" w:lineRule="auto"/>
        <w:ind w:right="-2" w:firstLine="567"/>
        <w:jc w:val="both"/>
        <w:rPr>
          <w:rFonts w:ascii="Times New Roman" w:eastAsia="Times New Roman" w:hAnsi="Times New Roman"/>
          <w:sz w:val="15"/>
          <w:szCs w:val="15"/>
        </w:rPr>
      </w:pPr>
      <w:r w:rsidRPr="005E2EFD">
        <w:rPr>
          <w:rFonts w:ascii="Times New Roman" w:eastAsia="Times New Roman" w:hAnsi="Times New Roman"/>
          <w:i/>
          <w:iCs/>
          <w:sz w:val="15"/>
          <w:szCs w:val="15"/>
          <w:u w:val="single"/>
        </w:rPr>
        <w:t>ANEXEZ</w:t>
      </w:r>
      <w:r w:rsidRPr="005E2EFD">
        <w:rPr>
          <w:rFonts w:ascii="Times New Roman" w:eastAsia="Times New Roman" w:hAnsi="Times New Roman"/>
          <w:i/>
          <w:iCs/>
          <w:sz w:val="15"/>
          <w:szCs w:val="15"/>
          <w:u w:val="single"/>
          <w:vertAlign w:val="superscript"/>
        </w:rPr>
        <w:t>*</w:t>
      </w:r>
      <w:r w:rsidRPr="005E2EFD">
        <w:rPr>
          <w:rFonts w:ascii="Times New Roman" w:eastAsia="Times New Roman" w:hAnsi="Times New Roman"/>
          <w:i/>
          <w:iCs/>
          <w:sz w:val="15"/>
          <w:szCs w:val="15"/>
          <w:u w:val="single"/>
        </w:rPr>
        <w:t>, ÎN URMĂTOAREA ORDINE</w:t>
      </w:r>
      <w:r w:rsidRPr="005E2EFD">
        <w:rPr>
          <w:rFonts w:ascii="Times New Roman" w:eastAsia="Times New Roman" w:hAnsi="Times New Roman"/>
          <w:sz w:val="15"/>
          <w:szCs w:val="15"/>
        </w:rPr>
        <w:t>,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14:paraId="482842BB" w14:textId="77777777" w:rsidR="00E76414" w:rsidRPr="005E2EFD" w:rsidRDefault="00E76414" w:rsidP="005E2EFD">
      <w:pPr>
        <w:spacing w:after="0" w:line="240" w:lineRule="auto"/>
        <w:ind w:right="-2" w:firstLine="567"/>
        <w:jc w:val="both"/>
        <w:rPr>
          <w:rFonts w:ascii="Times New Roman" w:eastAsia="Times New Roman" w:hAnsi="Times New Roman"/>
          <w:sz w:val="15"/>
          <w:szCs w:val="15"/>
        </w:rPr>
      </w:pPr>
    </w:p>
    <w:p w14:paraId="68CE8448"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copie de pe decizia de repartizare pe postul didactic de la unitatea/ unităţile de învăţământ la care funcţionez ca angajat cu contract individual de perioadă determinată în anul şcolar curent;</w:t>
      </w:r>
    </w:p>
    <w:p w14:paraId="0CA3A670" w14:textId="71CDCE02"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 xml:space="preserve">copie după hotărârea Consiliului de Administrație al unității/ unităților în care </w:t>
      </w:r>
      <w:r w:rsidR="00197CE0" w:rsidRPr="005E2EFD">
        <w:rPr>
          <w:sz w:val="15"/>
          <w:szCs w:val="15"/>
        </w:rPr>
        <w:t>sunt</w:t>
      </w:r>
      <w:r w:rsidRPr="005E2EFD">
        <w:rPr>
          <w:sz w:val="15"/>
          <w:szCs w:val="15"/>
        </w:rPr>
        <w:t xml:space="preserve"> angajat(ă) privind modificarea duratei contractului individual de muncă din durată determinată de un an, în contract individual de muncă pe durata de viabilitate a postului/ catedrei;</w:t>
      </w:r>
    </w:p>
    <w:p w14:paraId="205CBD74"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copie a actului de identitate (B.I./ C.I.) din care să rezulte domiciliul şi de pe actele doveditoare privind schimbarea numelui, dacă este cazul</w:t>
      </w:r>
      <w:r w:rsidR="0006235D" w:rsidRPr="005E2EFD">
        <w:rPr>
          <w:sz w:val="15"/>
          <w:szCs w:val="15"/>
        </w:rPr>
        <w:t>;</w:t>
      </w:r>
    </w:p>
    <w:p w14:paraId="189396E6"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copii de pe actele de studii (inclusiv foaia matricolă/ suplimentul la diplomă);</w:t>
      </w:r>
    </w:p>
    <w:p w14:paraId="683CD207"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copii de pe certificatele de grade didactice dobândite;</w:t>
      </w:r>
    </w:p>
    <w:p w14:paraId="1FF65738"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copii ale avizelor şi atestatelor necesare ocupării postului didactic/ catedrei, dacă este cazul</w:t>
      </w:r>
      <w:r w:rsidR="0006235D" w:rsidRPr="005E2EFD">
        <w:rPr>
          <w:sz w:val="15"/>
          <w:szCs w:val="15"/>
        </w:rPr>
        <w:t>;</w:t>
      </w:r>
    </w:p>
    <w:p w14:paraId="13DA8FD2"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adeverinţa de vechime efectivă la catedră (inclusiv perioada rezervării catedrei), în original;</w:t>
      </w:r>
    </w:p>
    <w:p w14:paraId="6D173BF8"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adeverință/ adeverinţe din care să rezulte calificativele din ultimii 2 ani școlari încheiați (dacă a fost angajat în învățământ) și calificativul/ calificativele parțiale acordate de consiliul/ consiliile de administraţie pentru anul şcolar 2023/2024 (conform fişei de evaluare), în original;</w:t>
      </w:r>
    </w:p>
    <w:p w14:paraId="15FC9D5F"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 xml:space="preserve">copie a actului administrativ de suspendare a contractului individual de muncă eliberat de Ministerul Educației, </w:t>
      </w:r>
      <w:r w:rsidRPr="005E2EFD">
        <w:rPr>
          <w:sz w:val="16"/>
          <w:szCs w:val="16"/>
        </w:rPr>
        <w:t>inspectoratul şcolar</w:t>
      </w:r>
      <w:r w:rsidRPr="005E2EFD">
        <w:rPr>
          <w:sz w:val="15"/>
          <w:szCs w:val="15"/>
        </w:rPr>
        <w:t>, unitatea de învăţământ (dacă este cazul);</w:t>
      </w:r>
    </w:p>
    <w:p w14:paraId="112C3654"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copia filei corespunzătoare din registrul general de evidenţă a salariaţilor;</w:t>
      </w:r>
    </w:p>
    <w:p w14:paraId="2CD6A03F"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 xml:space="preserve">avizul medical/ adeverinţa medicală, emis(ă) de un medic sau cabinet de medicină a muncii, din care să rezulte că sunt </w:t>
      </w:r>
      <w:r w:rsidRPr="005E2EFD">
        <w:rPr>
          <w:b/>
          <w:sz w:val="15"/>
          <w:szCs w:val="15"/>
        </w:rPr>
        <w:t>apt(ă) pentru a preda în învăţământ</w:t>
      </w:r>
      <w:r w:rsidRPr="005E2EFD">
        <w:rPr>
          <w:sz w:val="15"/>
          <w:szCs w:val="15"/>
        </w:rPr>
        <w:t>, în original;</w:t>
      </w:r>
    </w:p>
    <w:p w14:paraId="5B441E40"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adeverință/ adeverinţe din care să rezulte că nu am fost sancţionat(ă) disciplinar în ultimii 2 ani şcolari încheiaţi şi nici pe parcursul anului școlar în curs;</w:t>
      </w:r>
    </w:p>
    <w:p w14:paraId="57D7577E"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65E97D8C" w14:textId="764889B2" w:rsidR="00E76414"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certificatul/ adeverinţa de integritate comportamentală</w:t>
      </w:r>
      <w:r w:rsidRPr="005E2EFD">
        <w:rPr>
          <w:sz w:val="15"/>
          <w:szCs w:val="15"/>
          <w:vertAlign w:val="superscript"/>
        </w:rPr>
        <w:t>**</w:t>
      </w:r>
      <w:r w:rsidRPr="005E2EFD">
        <w:rPr>
          <w:sz w:val="15"/>
          <w:szCs w:val="15"/>
        </w:rPr>
        <w:t>.</w:t>
      </w:r>
    </w:p>
    <w:p w14:paraId="49825C7E" w14:textId="77777777" w:rsidR="00E76414" w:rsidRPr="005E2EFD" w:rsidRDefault="00E76414" w:rsidP="005E2EFD">
      <w:pPr>
        <w:tabs>
          <w:tab w:val="left" w:pos="900"/>
        </w:tabs>
        <w:spacing w:after="0" w:line="240" w:lineRule="auto"/>
        <w:ind w:left="567" w:right="-2"/>
        <w:jc w:val="both"/>
        <w:rPr>
          <w:rFonts w:ascii="Times New Roman" w:eastAsia="Times New Roman" w:hAnsi="Times New Roman"/>
          <w:sz w:val="15"/>
          <w:szCs w:val="15"/>
        </w:rPr>
      </w:pPr>
    </w:p>
    <w:p w14:paraId="2923388C" w14:textId="77777777" w:rsidR="00E76414" w:rsidRPr="005E2EFD" w:rsidRDefault="00E76414" w:rsidP="005E2EFD">
      <w:pPr>
        <w:tabs>
          <w:tab w:val="left" w:pos="900"/>
        </w:tabs>
        <w:spacing w:after="0" w:line="240" w:lineRule="auto"/>
        <w:ind w:left="567" w:right="-2"/>
        <w:jc w:val="both"/>
        <w:rPr>
          <w:rFonts w:ascii="Times New Roman" w:eastAsia="Times New Roman" w:hAnsi="Times New Roman"/>
          <w:sz w:val="16"/>
          <w:szCs w:val="16"/>
        </w:rPr>
      </w:pPr>
    </w:p>
    <w:p w14:paraId="473D267B"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sz w:val="16"/>
          <w:szCs w:val="16"/>
        </w:rPr>
      </w:pPr>
    </w:p>
    <w:p w14:paraId="0FFA0B70" w14:textId="77777777" w:rsidR="00E76414" w:rsidRPr="005E2EFD" w:rsidRDefault="00E76414" w:rsidP="005E2EFD">
      <w:pPr>
        <w:spacing w:after="0" w:line="240" w:lineRule="auto"/>
        <w:ind w:right="-2" w:firstLine="288"/>
        <w:jc w:val="both"/>
        <w:rPr>
          <w:rFonts w:ascii="Times New Roman" w:eastAsia="Times New Roman" w:hAnsi="Times New Roman"/>
          <w:i/>
          <w:iCs/>
          <w:sz w:val="16"/>
          <w:szCs w:val="16"/>
        </w:rPr>
      </w:pPr>
      <w:bookmarkStart w:id="2" w:name="_heading=h.tyjcwt" w:colFirst="0" w:colLast="0"/>
      <w:bookmarkEnd w:id="2"/>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p>
    <w:p w14:paraId="0695777F" w14:textId="77777777" w:rsidR="00E76414" w:rsidRPr="005E2EFD" w:rsidRDefault="00E76414" w:rsidP="005E2EFD">
      <w:pPr>
        <w:spacing w:after="0" w:line="240" w:lineRule="auto"/>
        <w:ind w:right="-2"/>
        <w:jc w:val="both"/>
        <w:rPr>
          <w:rFonts w:ascii="Times New Roman" w:eastAsia="Times New Roman" w:hAnsi="Times New Roman"/>
          <w:i/>
          <w:iCs/>
          <w:sz w:val="16"/>
          <w:szCs w:val="16"/>
        </w:rPr>
      </w:pPr>
    </w:p>
    <w:p w14:paraId="2F15F245"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77FBFE34"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954197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4A6288F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412DE458"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89DD1A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98174D2"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66B851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5DE87DF"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50F43D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05AB4490"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6720289"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2ED7FA6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06E1208A" w14:textId="77777777" w:rsidR="0006235D" w:rsidRPr="005E2EFD" w:rsidRDefault="0006235D" w:rsidP="005E2EFD">
      <w:pPr>
        <w:spacing w:after="0" w:line="240" w:lineRule="auto"/>
        <w:ind w:right="-2"/>
        <w:jc w:val="both"/>
        <w:rPr>
          <w:rFonts w:ascii="Times New Roman" w:eastAsia="Times New Roman" w:hAnsi="Times New Roman"/>
          <w:i/>
          <w:sz w:val="16"/>
          <w:szCs w:val="16"/>
        </w:rPr>
      </w:pPr>
    </w:p>
    <w:p w14:paraId="66F284FF" w14:textId="77777777" w:rsidR="0006235D" w:rsidRPr="005E2EFD" w:rsidRDefault="0006235D" w:rsidP="005E2EFD">
      <w:pPr>
        <w:spacing w:after="0" w:line="240" w:lineRule="auto"/>
        <w:ind w:right="-2"/>
        <w:jc w:val="both"/>
        <w:rPr>
          <w:rFonts w:ascii="Times New Roman" w:eastAsia="Times New Roman" w:hAnsi="Times New Roman"/>
          <w:i/>
          <w:sz w:val="16"/>
          <w:szCs w:val="16"/>
        </w:rPr>
      </w:pPr>
    </w:p>
    <w:p w14:paraId="2EAE9AA3"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B6F28C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sectPr w:rsidR="00E76414"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EAE" w14:textId="77777777" w:rsidR="00115E58" w:rsidRDefault="00115E58" w:rsidP="008C385F">
      <w:pPr>
        <w:spacing w:after="0" w:line="240" w:lineRule="auto"/>
      </w:pPr>
      <w:r>
        <w:separator/>
      </w:r>
    </w:p>
  </w:endnote>
  <w:endnote w:type="continuationSeparator" w:id="0">
    <w:p w14:paraId="6C540A23" w14:textId="77777777" w:rsidR="00115E58" w:rsidRDefault="00115E58"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7E25" w14:textId="77777777" w:rsidR="00115E58" w:rsidRDefault="00115E58" w:rsidP="008C385F">
      <w:pPr>
        <w:spacing w:after="0" w:line="240" w:lineRule="auto"/>
      </w:pPr>
      <w:r>
        <w:separator/>
      </w:r>
    </w:p>
  </w:footnote>
  <w:footnote w:type="continuationSeparator" w:id="0">
    <w:p w14:paraId="45483CD7" w14:textId="77777777" w:rsidR="00115E58" w:rsidRDefault="00115E58"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8991852">
    <w:abstractNumId w:val="39"/>
  </w:num>
  <w:num w:numId="2" w16cid:durableId="1161968557">
    <w:abstractNumId w:val="3"/>
  </w:num>
  <w:num w:numId="3" w16cid:durableId="1244989890">
    <w:abstractNumId w:val="6"/>
  </w:num>
  <w:num w:numId="4" w16cid:durableId="1132332016">
    <w:abstractNumId w:val="7"/>
  </w:num>
  <w:num w:numId="5" w16cid:durableId="460464055">
    <w:abstractNumId w:val="5"/>
  </w:num>
  <w:num w:numId="6" w16cid:durableId="1813790892">
    <w:abstractNumId w:val="8"/>
  </w:num>
  <w:num w:numId="7" w16cid:durableId="1440372537">
    <w:abstractNumId w:val="2"/>
  </w:num>
  <w:num w:numId="8" w16cid:durableId="1409233288">
    <w:abstractNumId w:val="0"/>
  </w:num>
  <w:num w:numId="9" w16cid:durableId="1493183619">
    <w:abstractNumId w:val="1"/>
  </w:num>
  <w:num w:numId="10" w16cid:durableId="1958482642">
    <w:abstractNumId w:val="9"/>
  </w:num>
  <w:num w:numId="11" w16cid:durableId="218592924">
    <w:abstractNumId w:val="4"/>
  </w:num>
  <w:num w:numId="12" w16cid:durableId="1974823563">
    <w:abstractNumId w:val="117"/>
  </w:num>
  <w:num w:numId="13" w16cid:durableId="366177686">
    <w:abstractNumId w:val="29"/>
  </w:num>
  <w:num w:numId="14" w16cid:durableId="1203129386">
    <w:abstractNumId w:val="56"/>
  </w:num>
  <w:num w:numId="15" w16cid:durableId="1457986505">
    <w:abstractNumId w:val="185"/>
  </w:num>
  <w:num w:numId="16" w16cid:durableId="12853059">
    <w:abstractNumId w:val="137"/>
  </w:num>
  <w:num w:numId="17" w16cid:durableId="1426413447">
    <w:abstractNumId w:val="21"/>
  </w:num>
  <w:num w:numId="18" w16cid:durableId="1966347240">
    <w:abstractNumId w:val="134"/>
  </w:num>
  <w:num w:numId="19" w16cid:durableId="2142185852">
    <w:abstractNumId w:val="14"/>
  </w:num>
  <w:num w:numId="20" w16cid:durableId="352653787">
    <w:abstractNumId w:val="176"/>
  </w:num>
  <w:num w:numId="21" w16cid:durableId="1631395915">
    <w:abstractNumId w:val="32"/>
  </w:num>
  <w:num w:numId="22" w16cid:durableId="1241015820">
    <w:abstractNumId w:val="100"/>
  </w:num>
  <w:num w:numId="23" w16cid:durableId="313876026">
    <w:abstractNumId w:val="34"/>
  </w:num>
  <w:num w:numId="24" w16cid:durableId="1259291079">
    <w:abstractNumId w:val="158"/>
  </w:num>
  <w:num w:numId="25" w16cid:durableId="827793148">
    <w:abstractNumId w:val="104"/>
  </w:num>
  <w:num w:numId="26" w16cid:durableId="729306961">
    <w:abstractNumId w:val="38"/>
  </w:num>
  <w:num w:numId="27" w16cid:durableId="350382412">
    <w:abstractNumId w:val="130"/>
  </w:num>
  <w:num w:numId="28" w16cid:durableId="1834561663">
    <w:abstractNumId w:val="182"/>
  </w:num>
  <w:num w:numId="29" w16cid:durableId="1268198542">
    <w:abstractNumId w:val="186"/>
  </w:num>
  <w:num w:numId="30" w16cid:durableId="2011760805">
    <w:abstractNumId w:val="42"/>
  </w:num>
  <w:num w:numId="31" w16cid:durableId="1556890121">
    <w:abstractNumId w:val="152"/>
  </w:num>
  <w:num w:numId="32" w16cid:durableId="821047035">
    <w:abstractNumId w:val="69"/>
  </w:num>
  <w:num w:numId="33" w16cid:durableId="1773626511">
    <w:abstractNumId w:val="50"/>
  </w:num>
  <w:num w:numId="34" w16cid:durableId="1924488535">
    <w:abstractNumId w:val="70"/>
  </w:num>
  <w:num w:numId="35" w16cid:durableId="1619296232">
    <w:abstractNumId w:val="157"/>
  </w:num>
  <w:num w:numId="36" w16cid:durableId="1145585122">
    <w:abstractNumId w:val="167"/>
  </w:num>
  <w:num w:numId="37" w16cid:durableId="252787001">
    <w:abstractNumId w:val="169"/>
  </w:num>
  <w:num w:numId="38" w16cid:durableId="1083256518">
    <w:abstractNumId w:val="47"/>
  </w:num>
  <w:num w:numId="39" w16cid:durableId="1164397511">
    <w:abstractNumId w:val="118"/>
  </w:num>
  <w:num w:numId="40" w16cid:durableId="424033729">
    <w:abstractNumId w:val="103"/>
  </w:num>
  <w:num w:numId="41" w16cid:durableId="350036859">
    <w:abstractNumId w:val="76"/>
  </w:num>
  <w:num w:numId="42" w16cid:durableId="1322201016">
    <w:abstractNumId w:val="63"/>
  </w:num>
  <w:num w:numId="43" w16cid:durableId="28262687">
    <w:abstractNumId w:val="139"/>
  </w:num>
  <w:num w:numId="44" w16cid:durableId="808590176">
    <w:abstractNumId w:val="72"/>
  </w:num>
  <w:num w:numId="45" w16cid:durableId="721028880">
    <w:abstractNumId w:val="114"/>
  </w:num>
  <w:num w:numId="46" w16cid:durableId="1200701458">
    <w:abstractNumId w:val="171"/>
  </w:num>
  <w:num w:numId="47" w16cid:durableId="770858196">
    <w:abstractNumId w:val="155"/>
  </w:num>
  <w:num w:numId="48" w16cid:durableId="1476868904">
    <w:abstractNumId w:val="22"/>
  </w:num>
  <w:num w:numId="49" w16cid:durableId="384959221">
    <w:abstractNumId w:val="122"/>
  </w:num>
  <w:num w:numId="50" w16cid:durableId="1691178669">
    <w:abstractNumId w:val="24"/>
  </w:num>
  <w:num w:numId="51" w16cid:durableId="1865288584">
    <w:abstractNumId w:val="165"/>
  </w:num>
  <w:num w:numId="52" w16cid:durableId="467015069">
    <w:abstractNumId w:val="119"/>
  </w:num>
  <w:num w:numId="53" w16cid:durableId="1634363877">
    <w:abstractNumId w:val="48"/>
  </w:num>
  <w:num w:numId="54" w16cid:durableId="1535338826">
    <w:abstractNumId w:val="57"/>
  </w:num>
  <w:num w:numId="55" w16cid:durableId="1868103842">
    <w:abstractNumId w:val="45"/>
  </w:num>
  <w:num w:numId="56" w16cid:durableId="1071393376">
    <w:abstractNumId w:val="81"/>
  </w:num>
  <w:num w:numId="57" w16cid:durableId="994338660">
    <w:abstractNumId w:val="113"/>
  </w:num>
  <w:num w:numId="58" w16cid:durableId="2058578644">
    <w:abstractNumId w:val="188"/>
  </w:num>
  <w:num w:numId="59" w16cid:durableId="1946957735">
    <w:abstractNumId w:val="141"/>
  </w:num>
  <w:num w:numId="60" w16cid:durableId="291445679">
    <w:abstractNumId w:val="106"/>
  </w:num>
  <w:num w:numId="61" w16cid:durableId="525675147">
    <w:abstractNumId w:val="161"/>
  </w:num>
  <w:num w:numId="62" w16cid:durableId="1690520291">
    <w:abstractNumId w:val="120"/>
  </w:num>
  <w:num w:numId="63" w16cid:durableId="1864973669">
    <w:abstractNumId w:val="18"/>
  </w:num>
  <w:num w:numId="64" w16cid:durableId="1073744279">
    <w:abstractNumId w:val="91"/>
  </w:num>
  <w:num w:numId="65" w16cid:durableId="1559975466">
    <w:abstractNumId w:val="166"/>
  </w:num>
  <w:num w:numId="66" w16cid:durableId="2082553739">
    <w:abstractNumId w:val="136"/>
  </w:num>
  <w:num w:numId="67" w16cid:durableId="1157258018">
    <w:abstractNumId w:val="101"/>
  </w:num>
  <w:num w:numId="68" w16cid:durableId="174152531">
    <w:abstractNumId w:val="108"/>
  </w:num>
  <w:num w:numId="69" w16cid:durableId="72164527">
    <w:abstractNumId w:val="170"/>
  </w:num>
  <w:num w:numId="70" w16cid:durableId="1145009112">
    <w:abstractNumId w:val="89"/>
  </w:num>
  <w:num w:numId="71" w16cid:durableId="2050638662">
    <w:abstractNumId w:val="123"/>
  </w:num>
  <w:num w:numId="72" w16cid:durableId="199436990">
    <w:abstractNumId w:val="150"/>
  </w:num>
  <w:num w:numId="73" w16cid:durableId="1946036515">
    <w:abstractNumId w:val="135"/>
  </w:num>
  <w:num w:numId="74" w16cid:durableId="1101995321">
    <w:abstractNumId w:val="129"/>
  </w:num>
  <w:num w:numId="75" w16cid:durableId="825391177">
    <w:abstractNumId w:val="160"/>
  </w:num>
  <w:num w:numId="76" w16cid:durableId="1298072291">
    <w:abstractNumId w:val="58"/>
  </w:num>
  <w:num w:numId="77" w16cid:durableId="674498440">
    <w:abstractNumId w:val="131"/>
  </w:num>
  <w:num w:numId="78" w16cid:durableId="731585486">
    <w:abstractNumId w:val="168"/>
  </w:num>
  <w:num w:numId="79" w16cid:durableId="521012884">
    <w:abstractNumId w:val="116"/>
  </w:num>
  <w:num w:numId="80" w16cid:durableId="755244875">
    <w:abstractNumId w:val="23"/>
  </w:num>
  <w:num w:numId="81" w16cid:durableId="1751736505">
    <w:abstractNumId w:val="172"/>
  </w:num>
  <w:num w:numId="82" w16cid:durableId="408624390">
    <w:abstractNumId w:val="12"/>
  </w:num>
  <w:num w:numId="83" w16cid:durableId="1159150805">
    <w:abstractNumId w:val="184"/>
  </w:num>
  <w:num w:numId="84" w16cid:durableId="317655856">
    <w:abstractNumId w:val="46"/>
  </w:num>
  <w:num w:numId="85" w16cid:durableId="1676373450">
    <w:abstractNumId w:val="28"/>
  </w:num>
  <w:num w:numId="86" w16cid:durableId="1301422308">
    <w:abstractNumId w:val="192"/>
  </w:num>
  <w:num w:numId="87" w16cid:durableId="865796159">
    <w:abstractNumId w:val="62"/>
  </w:num>
  <w:num w:numId="88" w16cid:durableId="1045593884">
    <w:abstractNumId w:val="79"/>
  </w:num>
  <w:num w:numId="89" w16cid:durableId="659963804">
    <w:abstractNumId w:val="94"/>
  </w:num>
  <w:num w:numId="90" w16cid:durableId="979766395">
    <w:abstractNumId w:val="27"/>
  </w:num>
  <w:num w:numId="91" w16cid:durableId="27531406">
    <w:abstractNumId w:val="154"/>
  </w:num>
  <w:num w:numId="92" w16cid:durableId="1940723549">
    <w:abstractNumId w:val="44"/>
  </w:num>
  <w:num w:numId="93" w16cid:durableId="732317876">
    <w:abstractNumId w:val="85"/>
  </w:num>
  <w:num w:numId="94" w16cid:durableId="2049915493">
    <w:abstractNumId w:val="54"/>
  </w:num>
  <w:num w:numId="95" w16cid:durableId="1464809623">
    <w:abstractNumId w:val="151"/>
  </w:num>
  <w:num w:numId="96" w16cid:durableId="18940685">
    <w:abstractNumId w:val="125"/>
  </w:num>
  <w:num w:numId="97" w16cid:durableId="1641381048">
    <w:abstractNumId w:val="37"/>
  </w:num>
  <w:num w:numId="98" w16cid:durableId="742601676">
    <w:abstractNumId w:val="78"/>
  </w:num>
  <w:num w:numId="99" w16cid:durableId="1721859331">
    <w:abstractNumId w:val="66"/>
  </w:num>
  <w:num w:numId="100" w16cid:durableId="1990404125">
    <w:abstractNumId w:val="97"/>
  </w:num>
  <w:num w:numId="101" w16cid:durableId="1818296615">
    <w:abstractNumId w:val="83"/>
  </w:num>
  <w:num w:numId="102" w16cid:durableId="1238714133">
    <w:abstractNumId w:val="82"/>
  </w:num>
  <w:num w:numId="103" w16cid:durableId="157622734">
    <w:abstractNumId w:val="159"/>
  </w:num>
  <w:num w:numId="104" w16cid:durableId="1380785477">
    <w:abstractNumId w:val="40"/>
  </w:num>
  <w:num w:numId="105" w16cid:durableId="975643519">
    <w:abstractNumId w:val="64"/>
  </w:num>
  <w:num w:numId="106" w16cid:durableId="1076364911">
    <w:abstractNumId w:val="153"/>
  </w:num>
  <w:num w:numId="107" w16cid:durableId="934436618">
    <w:abstractNumId w:val="19"/>
  </w:num>
  <w:num w:numId="108" w16cid:durableId="1045451014">
    <w:abstractNumId w:val="115"/>
  </w:num>
  <w:num w:numId="109" w16cid:durableId="1093866228">
    <w:abstractNumId w:val="163"/>
  </w:num>
  <w:num w:numId="110" w16cid:durableId="1414470716">
    <w:abstractNumId w:val="51"/>
  </w:num>
  <w:num w:numId="111" w16cid:durableId="779883274">
    <w:abstractNumId w:val="177"/>
  </w:num>
  <w:num w:numId="112" w16cid:durableId="2059280401">
    <w:abstractNumId w:val="181"/>
  </w:num>
  <w:num w:numId="113" w16cid:durableId="321085627">
    <w:abstractNumId w:val="84"/>
  </w:num>
  <w:num w:numId="114" w16cid:durableId="804127539">
    <w:abstractNumId w:val="148"/>
  </w:num>
  <w:num w:numId="115" w16cid:durableId="749690852">
    <w:abstractNumId w:val="41"/>
  </w:num>
  <w:num w:numId="116" w16cid:durableId="1331566383">
    <w:abstractNumId w:val="74"/>
  </w:num>
  <w:num w:numId="117" w16cid:durableId="42291846">
    <w:abstractNumId w:val="59"/>
  </w:num>
  <w:num w:numId="118" w16cid:durableId="762336167">
    <w:abstractNumId w:val="194"/>
  </w:num>
  <w:num w:numId="119" w16cid:durableId="1013263141">
    <w:abstractNumId w:val="183"/>
  </w:num>
  <w:num w:numId="120" w16cid:durableId="958684467">
    <w:abstractNumId w:val="191"/>
  </w:num>
  <w:num w:numId="121" w16cid:durableId="788469372">
    <w:abstractNumId w:val="75"/>
  </w:num>
  <w:num w:numId="122" w16cid:durableId="524365443">
    <w:abstractNumId w:val="92"/>
  </w:num>
  <w:num w:numId="123" w16cid:durableId="645664615">
    <w:abstractNumId w:val="88"/>
  </w:num>
  <w:num w:numId="124" w16cid:durableId="2124301007">
    <w:abstractNumId w:val="146"/>
  </w:num>
  <w:num w:numId="125" w16cid:durableId="1085110373">
    <w:abstractNumId w:val="17"/>
  </w:num>
  <w:num w:numId="126" w16cid:durableId="1537304912">
    <w:abstractNumId w:val="20"/>
  </w:num>
  <w:num w:numId="127" w16cid:durableId="190144718">
    <w:abstractNumId w:val="33"/>
  </w:num>
  <w:num w:numId="128" w16cid:durableId="928121084">
    <w:abstractNumId w:val="86"/>
  </w:num>
  <w:num w:numId="129" w16cid:durableId="393162317">
    <w:abstractNumId w:val="132"/>
  </w:num>
  <w:num w:numId="130" w16cid:durableId="797381780">
    <w:abstractNumId w:val="68"/>
  </w:num>
  <w:num w:numId="131" w16cid:durableId="77097340">
    <w:abstractNumId w:val="109"/>
  </w:num>
  <w:num w:numId="132" w16cid:durableId="1736584907">
    <w:abstractNumId w:val="10"/>
  </w:num>
  <w:num w:numId="133" w16cid:durableId="2017462781">
    <w:abstractNumId w:val="96"/>
  </w:num>
  <w:num w:numId="134" w16cid:durableId="1495953557">
    <w:abstractNumId w:val="11"/>
  </w:num>
  <w:num w:numId="135" w16cid:durableId="1627195007">
    <w:abstractNumId w:val="127"/>
  </w:num>
  <w:num w:numId="136" w16cid:durableId="223418205">
    <w:abstractNumId w:val="102"/>
  </w:num>
  <w:num w:numId="137" w16cid:durableId="658731157">
    <w:abstractNumId w:val="25"/>
  </w:num>
  <w:num w:numId="138" w16cid:durableId="1467817706">
    <w:abstractNumId w:val="49"/>
  </w:num>
  <w:num w:numId="139" w16cid:durableId="73093504">
    <w:abstractNumId w:val="187"/>
  </w:num>
  <w:num w:numId="140" w16cid:durableId="387997829">
    <w:abstractNumId w:val="80"/>
  </w:num>
  <w:num w:numId="141" w16cid:durableId="118764624">
    <w:abstractNumId w:val="13"/>
  </w:num>
  <w:num w:numId="142" w16cid:durableId="1598097818">
    <w:abstractNumId w:val="142"/>
  </w:num>
  <w:num w:numId="143" w16cid:durableId="1947734054">
    <w:abstractNumId w:val="133"/>
  </w:num>
  <w:num w:numId="144" w16cid:durableId="77604869">
    <w:abstractNumId w:val="67"/>
  </w:num>
  <w:num w:numId="145" w16cid:durableId="1015426946">
    <w:abstractNumId w:val="149"/>
  </w:num>
  <w:num w:numId="146" w16cid:durableId="1404832144">
    <w:abstractNumId w:val="36"/>
  </w:num>
  <w:num w:numId="147" w16cid:durableId="1199783463">
    <w:abstractNumId w:val="190"/>
  </w:num>
  <w:num w:numId="148" w16cid:durableId="1077826757">
    <w:abstractNumId w:val="77"/>
  </w:num>
  <w:num w:numId="149" w16cid:durableId="1373916634">
    <w:abstractNumId w:val="178"/>
  </w:num>
  <w:num w:numId="150" w16cid:durableId="682974431">
    <w:abstractNumId w:val="111"/>
  </w:num>
  <w:num w:numId="151" w16cid:durableId="2066368066">
    <w:abstractNumId w:val="87"/>
  </w:num>
  <w:num w:numId="152" w16cid:durableId="652220677">
    <w:abstractNumId w:val="164"/>
  </w:num>
  <w:num w:numId="153" w16cid:durableId="362633032">
    <w:abstractNumId w:val="65"/>
  </w:num>
  <w:num w:numId="154" w16cid:durableId="1923295677">
    <w:abstractNumId w:val="193"/>
  </w:num>
  <w:num w:numId="155" w16cid:durableId="1894077843">
    <w:abstractNumId w:val="180"/>
  </w:num>
  <w:num w:numId="156" w16cid:durableId="1925913732">
    <w:abstractNumId w:val="112"/>
  </w:num>
  <w:num w:numId="157" w16cid:durableId="348065505">
    <w:abstractNumId w:val="121"/>
  </w:num>
  <w:num w:numId="158" w16cid:durableId="1311516007">
    <w:abstractNumId w:val="140"/>
  </w:num>
  <w:num w:numId="159" w16cid:durableId="1863937466">
    <w:abstractNumId w:val="173"/>
  </w:num>
  <w:num w:numId="160" w16cid:durableId="211308024">
    <w:abstractNumId w:val="98"/>
  </w:num>
  <w:num w:numId="161" w16cid:durableId="204022656">
    <w:abstractNumId w:val="162"/>
  </w:num>
  <w:num w:numId="162" w16cid:durableId="729231378">
    <w:abstractNumId w:val="52"/>
  </w:num>
  <w:num w:numId="163" w16cid:durableId="1560900724">
    <w:abstractNumId w:val="73"/>
  </w:num>
  <w:num w:numId="164" w16cid:durableId="20279401">
    <w:abstractNumId w:val="107"/>
  </w:num>
  <w:num w:numId="165" w16cid:durableId="1595742440">
    <w:abstractNumId w:val="53"/>
  </w:num>
  <w:num w:numId="166" w16cid:durableId="901479807">
    <w:abstractNumId w:val="30"/>
  </w:num>
  <w:num w:numId="167" w16cid:durableId="1489252376">
    <w:abstractNumId w:val="175"/>
  </w:num>
  <w:num w:numId="168" w16cid:durableId="1998410312">
    <w:abstractNumId w:val="99"/>
  </w:num>
  <w:num w:numId="169" w16cid:durableId="1340425634">
    <w:abstractNumId w:val="35"/>
  </w:num>
  <w:num w:numId="170" w16cid:durableId="436172400">
    <w:abstractNumId w:val="174"/>
  </w:num>
  <w:num w:numId="171" w16cid:durableId="2074499079">
    <w:abstractNumId w:val="110"/>
  </w:num>
  <w:num w:numId="172" w16cid:durableId="916981065">
    <w:abstractNumId w:val="144"/>
  </w:num>
  <w:num w:numId="173" w16cid:durableId="1416702575">
    <w:abstractNumId w:val="145"/>
  </w:num>
  <w:num w:numId="174" w16cid:durableId="1271474827">
    <w:abstractNumId w:val="189"/>
  </w:num>
  <w:num w:numId="175" w16cid:durableId="332955492">
    <w:abstractNumId w:val="43"/>
  </w:num>
  <w:num w:numId="176" w16cid:durableId="280497510">
    <w:abstractNumId w:val="55"/>
  </w:num>
  <w:num w:numId="177" w16cid:durableId="1600062191">
    <w:abstractNumId w:val="26"/>
  </w:num>
  <w:num w:numId="178" w16cid:durableId="250235089">
    <w:abstractNumId w:val="126"/>
  </w:num>
  <w:num w:numId="179" w16cid:durableId="646787512">
    <w:abstractNumId w:val="124"/>
  </w:num>
  <w:num w:numId="180" w16cid:durableId="732003802">
    <w:abstractNumId w:val="156"/>
  </w:num>
  <w:num w:numId="181" w16cid:durableId="493305263">
    <w:abstractNumId w:val="95"/>
  </w:num>
  <w:num w:numId="182" w16cid:durableId="1118066733">
    <w:abstractNumId w:val="138"/>
  </w:num>
  <w:num w:numId="183" w16cid:durableId="1558081663">
    <w:abstractNumId w:val="179"/>
  </w:num>
  <w:num w:numId="184" w16cid:durableId="1910535395">
    <w:abstractNumId w:val="31"/>
  </w:num>
  <w:num w:numId="185" w16cid:durableId="687489201">
    <w:abstractNumId w:val="61"/>
  </w:num>
  <w:num w:numId="186" w16cid:durableId="821315577">
    <w:abstractNumId w:val="15"/>
  </w:num>
  <w:num w:numId="187" w16cid:durableId="1321806294">
    <w:abstractNumId w:val="143"/>
  </w:num>
  <w:num w:numId="188" w16cid:durableId="1828403214">
    <w:abstractNumId w:val="60"/>
  </w:num>
  <w:num w:numId="189" w16cid:durableId="229653218">
    <w:abstractNumId w:val="16"/>
  </w:num>
  <w:num w:numId="190" w16cid:durableId="760183577">
    <w:abstractNumId w:val="71"/>
  </w:num>
  <w:num w:numId="191" w16cid:durableId="145586036">
    <w:abstractNumId w:val="90"/>
  </w:num>
  <w:num w:numId="192" w16cid:durableId="2081639280">
    <w:abstractNumId w:val="147"/>
  </w:num>
  <w:num w:numId="193" w16cid:durableId="2065375437">
    <w:abstractNumId w:val="105"/>
  </w:num>
  <w:num w:numId="194" w16cid:durableId="870384379">
    <w:abstractNumId w:val="128"/>
  </w:num>
  <w:num w:numId="195" w16cid:durableId="1354645239">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5E58"/>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DE707B"/>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2024-01-04T18:56:00Z</dcterms:modified>
</cp:coreProperties>
</file>