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BB88" w14:textId="2FC72C7E" w:rsidR="00E76414" w:rsidRPr="005E2EFD" w:rsidRDefault="00E76414" w:rsidP="005E2EFD">
      <w:pPr>
        <w:spacing w:after="0"/>
        <w:ind w:right="-2"/>
        <w:jc w:val="center"/>
        <w:rPr>
          <w:rFonts w:ascii="Times New Roman" w:eastAsia="Times New Roman" w:hAnsi="Times New Roman"/>
          <w:i/>
          <w:sz w:val="16"/>
          <w:szCs w:val="16"/>
          <w:vertAlign w:val="superscript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Cerere pentru </w:t>
      </w:r>
      <w:proofErr w:type="spellStart"/>
      <w:r w:rsidRPr="005E2EFD">
        <w:rPr>
          <w:rFonts w:ascii="Times New Roman" w:eastAsia="Times New Roman" w:hAnsi="Times New Roman"/>
          <w:i/>
          <w:sz w:val="16"/>
          <w:szCs w:val="16"/>
        </w:rPr>
        <w:t>obţinerea</w:t>
      </w:r>
      <w:proofErr w:type="spellEnd"/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 acordului/acordului de principiu pentru transfer/pretransfer consimţit între unităţi de învăţământ/modificarea repartizării pe perioada viabilității postului/modificarea încadrării</w:t>
      </w:r>
    </w:p>
    <w:p w14:paraId="77F944D7" w14:textId="77777777" w:rsidR="00E76414" w:rsidRPr="005E2EFD" w:rsidRDefault="00E76414" w:rsidP="005E2EF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Nr._________/_________ 2024</w:t>
      </w:r>
    </w:p>
    <w:p w14:paraId="30D2F6A6" w14:textId="77777777" w:rsidR="00E76414" w:rsidRPr="005E2EFD" w:rsidRDefault="00E76414" w:rsidP="005E2EFD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Domnule Director,</w:t>
      </w:r>
    </w:p>
    <w:p w14:paraId="284D129A" w14:textId="7777777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8"/>
          <w:szCs w:val="8"/>
        </w:rPr>
      </w:pPr>
    </w:p>
    <w:p w14:paraId="2FCF5EAF" w14:textId="1D4B3B13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Subsemnatul(a) (inclusiv iniţiala tatălui), ________________________________________________________________________________, numele anterior __________________________, fiul/ fiica lui ___________________ și _____________________, născut(ă) la data de _____________, titular(ă)/ debutant(ă) prevăzut la art.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2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4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alin.(4) din metodologie înscris(ă) la examenul de definitivat/ repartizat(ă) pe perioada viabilității postului/încadrat(ă) pe (la) postul didactic/ catedra de _______________________________________________________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__________________________________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 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de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la (unitatea/ </w:t>
      </w:r>
      <w:proofErr w:type="spellStart"/>
      <w:r w:rsidRPr="005E2EFD">
        <w:rPr>
          <w:rFonts w:ascii="Times New Roman" w:eastAsia="Times New Roman" w:hAnsi="Times New Roman"/>
          <w:sz w:val="16"/>
          <w:szCs w:val="16"/>
        </w:rPr>
        <w:t>unităţile</w:t>
      </w:r>
      <w:proofErr w:type="spellEnd"/>
      <w:r w:rsidRPr="005E2EFD">
        <w:rPr>
          <w:rFonts w:ascii="Times New Roman" w:eastAsia="Times New Roman" w:hAnsi="Times New Roman"/>
          <w:sz w:val="16"/>
          <w:szCs w:val="16"/>
        </w:rPr>
        <w:t xml:space="preserve"> de învăţământ) 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___________,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___________________, localitatea ______________________________________, judeţul (sectorul) __________________________, vă rog să-mi eliberați un acord/acord de principiu privind transferul/ pretransferul consimţit între unităţi de învăţământ/ modificarea repartizării pe perioada viabilității postului/modificarea încadrării, începând cu data de 1 septembrie 2024 pe (la) un post (o catedră) publicat(ă) vacant(ă) de: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__</w:t>
      </w:r>
    </w:p>
    <w:p w14:paraId="41703704" w14:textId="46405BE5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</w:t>
      </w:r>
      <w:r w:rsidRPr="005E2EFD">
        <w:rPr>
          <w:rFonts w:ascii="Times New Roman" w:eastAsia="Times New Roman" w:hAnsi="Times New Roman"/>
          <w:sz w:val="16"/>
          <w:szCs w:val="16"/>
        </w:rPr>
        <w:t>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,</w:t>
      </w:r>
    </w:p>
    <w:p w14:paraId="7E0F5640" w14:textId="77777777" w:rsidR="001D46C0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cu domiciliul în localitatea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______________________________________________________________, judeţul (sectorul) ________________________________, str. ____________________________________________________________________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nr. _____, bl. ________, ap. ______, TELEFON: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_____</w:t>
      </w:r>
      <w:r w:rsidRPr="005E2EFD">
        <w:rPr>
          <w:rFonts w:ascii="Times New Roman" w:eastAsia="Times New Roman" w:hAnsi="Times New Roman"/>
          <w:sz w:val="16"/>
          <w:szCs w:val="16"/>
        </w:rPr>
        <w:t>____, conform actului de identitate _______ seria ___ nr. ________ eliberat de 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____________________________________.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42C43AC8" w14:textId="77777777" w:rsidR="001D46C0" w:rsidRPr="005E2EFD" w:rsidRDefault="001D46C0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08FB6D52" w14:textId="6A133714" w:rsidR="00E76414" w:rsidRPr="005E2EFD" w:rsidRDefault="001D46C0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5E2EFD">
        <w:rPr>
          <w:rFonts w:ascii="Times New Roman" w:eastAsia="Times New Roman" w:hAnsi="Times New Roman"/>
          <w:b/>
          <w:bCs/>
          <w:sz w:val="16"/>
          <w:szCs w:val="16"/>
        </w:rPr>
        <w:t>COD NUMERIC PERSONAL</w:t>
      </w:r>
      <w:r w:rsidR="003D26D8" w:rsidRPr="005E2EFD">
        <w:rPr>
          <w:rFonts w:ascii="Times New Roman" w:eastAsia="Times New Roman" w:hAnsi="Times New Roman"/>
          <w:b/>
          <w:bCs/>
          <w:sz w:val="16"/>
          <w:szCs w:val="16"/>
        </w:rPr>
        <w:t>:</w:t>
      </w:r>
    </w:p>
    <w:tbl>
      <w:tblPr>
        <w:tblW w:w="3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</w:tblGrid>
      <w:tr w:rsidR="00E76414" w:rsidRPr="005E2EFD" w14:paraId="5D1383BE" w14:textId="77777777" w:rsidTr="001D46C0">
        <w:trPr>
          <w:trHeight w:val="273"/>
          <w:jc w:val="center"/>
        </w:trPr>
        <w:tc>
          <w:tcPr>
            <w:tcW w:w="306" w:type="dxa"/>
          </w:tcPr>
          <w:p w14:paraId="2B0D242F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3231E86E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3FAE9722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27E8BEA8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8" w:type="dxa"/>
          </w:tcPr>
          <w:p w14:paraId="26E6FB90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064D9690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6995BE38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30AF551E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51613385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8" w:type="dxa"/>
          </w:tcPr>
          <w:p w14:paraId="19024412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06FA1659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43380376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307" w:type="dxa"/>
          </w:tcPr>
          <w:p w14:paraId="56E9A95F" w14:textId="77777777" w:rsidR="00E76414" w:rsidRPr="005E2EFD" w:rsidRDefault="00E76414" w:rsidP="005E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</w:tr>
    </w:tbl>
    <w:p w14:paraId="50B1EEE2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627B7280" w14:textId="77777777" w:rsidR="00E76414" w:rsidRPr="005E2EFD" w:rsidRDefault="00E76414" w:rsidP="005E2EFD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Menţionez următoarele: </w:t>
      </w:r>
    </w:p>
    <w:p w14:paraId="34E484D9" w14:textId="3D0DDD01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I. Sunt absolvent(ă) al(a) (Univ., Academiei, Institutului, I.P.-3 ani, Colegiului, Şc. de maiştri, Şc. postliceale, Lic. ped.)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___,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Facultatea 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______________</w:t>
      </w:r>
      <w:r w:rsidRPr="005E2EFD">
        <w:rPr>
          <w:rFonts w:ascii="Times New Roman" w:eastAsia="Times New Roman" w:hAnsi="Times New Roman"/>
          <w:sz w:val="16"/>
          <w:szCs w:val="16"/>
        </w:rPr>
        <w:t>__, cu durata studiilor de ______ani (curs zi; seral; frecvenţă redusă; fără frecvenţă; învăţământ la distanţă), promoţia ________, nivelul studiilor (medii, postliceale, universitare de scurtă durată, ciclul I de studii universitare de licenţă, universitare de lungă durată)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cu media la examenul de stat (licenţă)/absolvire 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,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cu specializările _________________________________________________________________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>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</w:t>
      </w:r>
      <w:r w:rsidR="001D46C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__________________________________________________________________________________________________________________________________.      </w:t>
      </w:r>
    </w:p>
    <w:p w14:paraId="01301FAA" w14:textId="77777777" w:rsidR="001D46C0" w:rsidRPr="005E2EFD" w:rsidRDefault="001D46C0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6D75B92C" w14:textId="5D6184CA" w:rsidR="00E76414" w:rsidRPr="005E2EFD" w:rsidRDefault="00E76414" w:rsidP="005E2EFD">
      <w:pPr>
        <w:spacing w:after="0" w:line="240" w:lineRule="auto"/>
        <w:ind w:right="-2" w:firstLine="360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După absolvirea învăţământului universitar de lungă durată/ciclului II de studii universitare de masterat am absolvit:</w:t>
      </w:r>
    </w:p>
    <w:p w14:paraId="584DD162" w14:textId="016A9351" w:rsidR="00E76414" w:rsidRPr="005E2EFD" w:rsidRDefault="00E76414" w:rsidP="005E2EFD">
      <w:pPr>
        <w:pStyle w:val="Listparagraf"/>
        <w:numPr>
          <w:ilvl w:val="0"/>
          <w:numId w:val="145"/>
        </w:numPr>
        <w:tabs>
          <w:tab w:val="left" w:pos="240"/>
        </w:tabs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Facultatea _____________________________________________, cu durata studiilor de ______ani (curs zi; seral; frecvenţă redusă; fără frecvenţă; învăţământ la distanţă), promoţia ____________, cu media la examenul de stat (licenţă)/absolvire______________, cu specializarea</w:t>
      </w:r>
      <w:r w:rsidR="001D46C0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</w:t>
      </w:r>
      <w:r w:rsidR="001D46C0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>_________</w:t>
      </w:r>
      <w:r w:rsidR="001D46C0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___________________________________________________________________________________________________________________________</w:t>
      </w:r>
      <w:r w:rsidR="001D46C0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 xml:space="preserve">  </w:t>
      </w:r>
    </w:p>
    <w:p w14:paraId="0080831E" w14:textId="0ABA2591" w:rsidR="0094183B" w:rsidRPr="005E2EFD" w:rsidRDefault="00E76414" w:rsidP="005E2EFD">
      <w:pPr>
        <w:pStyle w:val="Listparagraf"/>
        <w:numPr>
          <w:ilvl w:val="0"/>
          <w:numId w:val="145"/>
        </w:numP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Studii postuniversitare de specializare cu durata de _____semestre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</w:t>
      </w:r>
      <w:r w:rsidR="0094183B" w:rsidRPr="005E2EFD">
        <w:rPr>
          <w:sz w:val="16"/>
          <w:szCs w:val="16"/>
        </w:rPr>
        <w:t>_______________</w:t>
      </w:r>
      <w:r w:rsidRPr="005E2EFD">
        <w:rPr>
          <w:sz w:val="16"/>
          <w:szCs w:val="16"/>
        </w:rPr>
        <w:t>_ _____________________________________________________________________________________________________________</w:t>
      </w:r>
      <w:r w:rsidR="0094183B" w:rsidRPr="005E2EFD">
        <w:rPr>
          <w:sz w:val="16"/>
          <w:szCs w:val="16"/>
        </w:rPr>
        <w:t>______________</w:t>
      </w:r>
      <w:r w:rsidRPr="005E2EFD">
        <w:rPr>
          <w:sz w:val="16"/>
          <w:szCs w:val="16"/>
        </w:rPr>
        <w:t xml:space="preserve">__ </w:t>
      </w:r>
    </w:p>
    <w:p w14:paraId="5D87B2C8" w14:textId="3EA994B1" w:rsidR="00E76414" w:rsidRPr="005E2EFD" w:rsidRDefault="00E76414" w:rsidP="005E2EFD">
      <w:pPr>
        <w:pStyle w:val="Listparagraf"/>
        <w:numPr>
          <w:ilvl w:val="0"/>
          <w:numId w:val="145"/>
        </w:numP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Studii academice postuniversitare cu</w:t>
      </w:r>
      <w:r w:rsidRPr="005E2EFD">
        <w:rPr>
          <w:sz w:val="16"/>
          <w:szCs w:val="16"/>
          <w:vertAlign w:val="superscript"/>
        </w:rPr>
        <w:t xml:space="preserve"> </w:t>
      </w:r>
      <w:r w:rsidRPr="005E2EFD">
        <w:rPr>
          <w:sz w:val="16"/>
          <w:szCs w:val="16"/>
        </w:rPr>
        <w:t>durata de _____semestre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</w:t>
      </w:r>
      <w:r w:rsidR="0094183B" w:rsidRPr="005E2EFD">
        <w:rPr>
          <w:sz w:val="16"/>
          <w:szCs w:val="16"/>
        </w:rPr>
        <w:t>_______________</w:t>
      </w:r>
      <w:r w:rsidRPr="005E2EFD">
        <w:rPr>
          <w:sz w:val="16"/>
          <w:szCs w:val="16"/>
        </w:rPr>
        <w:t>______ _______________________________________________________________________________________________________________</w:t>
      </w:r>
      <w:r w:rsidR="0094183B" w:rsidRPr="005E2EFD">
        <w:rPr>
          <w:sz w:val="16"/>
          <w:szCs w:val="16"/>
        </w:rPr>
        <w:t>______________</w:t>
      </w:r>
    </w:p>
    <w:p w14:paraId="45FC7386" w14:textId="77EABF1E" w:rsidR="0094183B" w:rsidRPr="005E2EFD" w:rsidRDefault="00E76414" w:rsidP="005E2EFD">
      <w:pPr>
        <w:pStyle w:val="Listparagraf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Studii aprofundate de specialitate cu durata de _____semestre</w:t>
      </w:r>
      <w:r w:rsidR="0094183B" w:rsidRPr="005E2EFD">
        <w:rPr>
          <w:sz w:val="16"/>
          <w:szCs w:val="16"/>
        </w:rPr>
        <w:t xml:space="preserve"> ___________________________________________________________________________ _____________________________________________________________________________________________________________________________</w:t>
      </w:r>
    </w:p>
    <w:p w14:paraId="49266631" w14:textId="6F9624F7" w:rsidR="00E76414" w:rsidRPr="005E2EFD" w:rsidRDefault="00E76414" w:rsidP="005E2EFD">
      <w:pPr>
        <w:pStyle w:val="Listparagraf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Masterat în sistem postuniversitar sau în cadrul ciclului II de studii universitare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</w:t>
      </w:r>
      <w:r w:rsidR="0094183B" w:rsidRPr="005E2EFD">
        <w:rPr>
          <w:sz w:val="16"/>
          <w:szCs w:val="16"/>
        </w:rPr>
        <w:t>__</w:t>
      </w:r>
      <w:r w:rsidRPr="005E2EFD">
        <w:rPr>
          <w:sz w:val="16"/>
          <w:szCs w:val="16"/>
        </w:rPr>
        <w:t>_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___________________________________________________________________________________________________</w:t>
      </w:r>
      <w:r w:rsidR="0094183B" w:rsidRPr="005E2EFD">
        <w:rPr>
          <w:sz w:val="16"/>
          <w:szCs w:val="16"/>
        </w:rPr>
        <w:t>_________________________</w:t>
      </w:r>
      <w:r w:rsidRPr="005E2EFD">
        <w:rPr>
          <w:sz w:val="16"/>
          <w:szCs w:val="16"/>
        </w:rPr>
        <w:t>_</w:t>
      </w:r>
    </w:p>
    <w:p w14:paraId="5371A589" w14:textId="20A03982" w:rsidR="00E76414" w:rsidRPr="005E2EFD" w:rsidRDefault="00E76414" w:rsidP="005E2EFD">
      <w:pPr>
        <w:pStyle w:val="Listparagraf"/>
        <w:numPr>
          <w:ilvl w:val="0"/>
          <w:numId w:val="145"/>
        </w:numP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Cursuri de perfecţionare postuniversitare cu durata de _____semestre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</w:t>
      </w:r>
      <w:r w:rsidR="0094183B" w:rsidRPr="005E2EFD">
        <w:rPr>
          <w:sz w:val="16"/>
          <w:szCs w:val="16"/>
        </w:rPr>
        <w:t>_______________</w:t>
      </w:r>
      <w:r w:rsidRPr="005E2EFD">
        <w:rPr>
          <w:sz w:val="16"/>
          <w:szCs w:val="16"/>
        </w:rPr>
        <w:t>_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___________________________________________________________________________________________________</w:t>
      </w:r>
      <w:r w:rsidR="0094183B" w:rsidRPr="005E2EFD">
        <w:rPr>
          <w:sz w:val="16"/>
          <w:szCs w:val="16"/>
        </w:rPr>
        <w:t>______________</w:t>
      </w:r>
      <w:r w:rsidRPr="005E2EFD">
        <w:rPr>
          <w:sz w:val="16"/>
          <w:szCs w:val="16"/>
        </w:rPr>
        <w:t>____________</w:t>
      </w:r>
    </w:p>
    <w:p w14:paraId="5EF7ED32" w14:textId="6F3A22EA" w:rsidR="0094183B" w:rsidRPr="005E2EFD" w:rsidRDefault="00E76414" w:rsidP="005E2EFD">
      <w:pPr>
        <w:pStyle w:val="Listparagraf"/>
        <w:numPr>
          <w:ilvl w:val="0"/>
          <w:numId w:val="146"/>
        </w:numPr>
        <w:tabs>
          <w:tab w:val="left" w:pos="240"/>
        </w:tabs>
        <w:ind w:left="432" w:hanging="144"/>
        <w:rPr>
          <w:sz w:val="16"/>
          <w:szCs w:val="16"/>
        </w:rPr>
      </w:pPr>
      <w:r w:rsidRPr="005E2EFD">
        <w:rPr>
          <w:sz w:val="16"/>
          <w:szCs w:val="16"/>
        </w:rPr>
        <w:t>Studii postuniversitare de specializare, academice postuniversitare cu durata mai mică de 3  semestre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</w:t>
      </w:r>
      <w:r w:rsidR="0094183B" w:rsidRPr="005E2EFD">
        <w:rPr>
          <w:sz w:val="16"/>
          <w:szCs w:val="16"/>
        </w:rPr>
        <w:t>_______________</w:t>
      </w:r>
      <w:r w:rsidRPr="005E2EFD">
        <w:rPr>
          <w:sz w:val="16"/>
          <w:szCs w:val="16"/>
        </w:rPr>
        <w:t>___________</w:t>
      </w:r>
    </w:p>
    <w:p w14:paraId="6F2C2E0F" w14:textId="155A5272" w:rsidR="00E76414" w:rsidRPr="005E2EFD" w:rsidRDefault="00E76414" w:rsidP="005E2EFD">
      <w:pPr>
        <w:pStyle w:val="Listparagraf"/>
        <w:tabs>
          <w:tab w:val="left" w:pos="240"/>
        </w:tabs>
        <w:ind w:left="432"/>
        <w:rPr>
          <w:sz w:val="16"/>
          <w:szCs w:val="16"/>
        </w:rPr>
      </w:pPr>
      <w:r w:rsidRPr="005E2EFD">
        <w:rPr>
          <w:sz w:val="16"/>
          <w:szCs w:val="16"/>
        </w:rPr>
        <w:t>________________________________________________________________________________________________________</w:t>
      </w:r>
      <w:r w:rsidR="0094183B" w:rsidRPr="005E2EFD">
        <w:rPr>
          <w:sz w:val="16"/>
          <w:szCs w:val="16"/>
        </w:rPr>
        <w:t>______________</w:t>
      </w:r>
      <w:r w:rsidRPr="005E2EFD">
        <w:rPr>
          <w:sz w:val="16"/>
          <w:szCs w:val="16"/>
        </w:rPr>
        <w:t>_______</w:t>
      </w:r>
    </w:p>
    <w:p w14:paraId="0CEFEA57" w14:textId="76913F0F" w:rsidR="00E76414" w:rsidRPr="005E2EFD" w:rsidRDefault="00E76414" w:rsidP="005E2EFD">
      <w:pPr>
        <w:pStyle w:val="Listparagraf"/>
        <w:numPr>
          <w:ilvl w:val="0"/>
          <w:numId w:val="146"/>
        </w:numPr>
        <w:tabs>
          <w:tab w:val="left" w:pos="240"/>
        </w:tabs>
        <w:ind w:left="432" w:hanging="144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Studii aprofundate de specialitate, cursuri de perfecţionare postuniversitară cu durata mai mică de 3 semestre ______________________________</w:t>
      </w:r>
      <w:r w:rsidR="0094183B" w:rsidRPr="005E2EFD">
        <w:rPr>
          <w:sz w:val="16"/>
          <w:szCs w:val="16"/>
        </w:rPr>
        <w:t xml:space="preserve"> </w:t>
      </w:r>
      <w:r w:rsidRPr="005E2EFD">
        <w:rPr>
          <w:sz w:val="16"/>
          <w:szCs w:val="16"/>
        </w:rPr>
        <w:t>________________________________________________________________________________</w:t>
      </w:r>
      <w:r w:rsidR="0094183B" w:rsidRPr="005E2EFD">
        <w:rPr>
          <w:sz w:val="16"/>
          <w:szCs w:val="16"/>
        </w:rPr>
        <w:t>_____________________________________________</w:t>
      </w:r>
    </w:p>
    <w:p w14:paraId="6B037968" w14:textId="77777777" w:rsidR="00C93750" w:rsidRPr="005E2EFD" w:rsidRDefault="00C93750" w:rsidP="005E2EFD">
      <w:pPr>
        <w:pStyle w:val="Listparagraf"/>
        <w:tabs>
          <w:tab w:val="left" w:pos="240"/>
        </w:tabs>
        <w:ind w:left="432"/>
        <w:jc w:val="both"/>
        <w:rPr>
          <w:sz w:val="16"/>
          <w:szCs w:val="16"/>
        </w:rPr>
      </w:pPr>
    </w:p>
    <w:p w14:paraId="6AFDCCDE" w14:textId="7C6EC84F" w:rsidR="00E76414" w:rsidRPr="005E2EFD" w:rsidRDefault="00E76414" w:rsidP="005E2EFD">
      <w:pPr>
        <w:spacing w:line="240" w:lineRule="auto"/>
        <w:ind w:right="-2" w:firstLine="288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După absolvirea ciclului I de studii universitare de licenţă am absolvit studii universitare/postuniversitare/de conversie profesională în domeniul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="00C93750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___________________</w:t>
      </w:r>
      <w:r w:rsidR="00C93750" w:rsidRPr="005E2EFD">
        <w:rPr>
          <w:rFonts w:ascii="Times New Roman" w:eastAsia="Times New Roman" w:hAnsi="Times New Roman"/>
          <w:sz w:val="16"/>
          <w:szCs w:val="16"/>
        </w:rPr>
        <w:t>____________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_______________________________________________________________________________________________________________________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____________</w:t>
      </w:r>
    </w:p>
    <w:p w14:paraId="25A94282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4"/>
          <w:szCs w:val="4"/>
        </w:rPr>
      </w:pPr>
    </w:p>
    <w:p w14:paraId="69693164" w14:textId="658ED58D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II. La data depunerii dosarului: sunt DEBUTANT cu media de absolvire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_______; am DEFINITIVATUL cu media ___________; GRADUL II cu media__________; GRADUL I cu media _______; DOCTORATUL ECHIVALAT CU GRADUL DIDACTIC I în anul __________, în specialitatea 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</w:t>
      </w:r>
      <w:r w:rsidRPr="005E2EFD">
        <w:rPr>
          <w:rFonts w:ascii="Times New Roman" w:eastAsia="Times New Roman" w:hAnsi="Times New Roman"/>
          <w:sz w:val="16"/>
          <w:szCs w:val="16"/>
        </w:rPr>
        <w:t>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</w:t>
      </w:r>
      <w:r w:rsidRPr="005E2EFD">
        <w:rPr>
          <w:rFonts w:ascii="Times New Roman" w:eastAsia="Times New Roman" w:hAnsi="Times New Roman"/>
          <w:sz w:val="16"/>
          <w:szCs w:val="16"/>
        </w:rPr>
        <w:t>; GRADUL DIDACTIC I obţinut pe bază de examene, urmat de DOCTORAT în specializarea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;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__________________________________________________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0398C411" w14:textId="0B438AF8" w:rsidR="00E76414" w:rsidRPr="005E2EFD" w:rsidRDefault="00E76414" w:rsidP="005E2EFD">
      <w:pPr>
        <w:spacing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CATEGORIA (pentru antrenori) ____________în specializarea___________________________________________________________________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__________</w:t>
      </w:r>
      <w:r w:rsidRPr="005E2EFD">
        <w:rPr>
          <w:rFonts w:ascii="Times New Roman" w:eastAsia="Times New Roman" w:hAnsi="Times New Roman"/>
          <w:sz w:val="16"/>
          <w:szCs w:val="16"/>
        </w:rPr>
        <w:t>___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>.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              </w:t>
      </w:r>
    </w:p>
    <w:p w14:paraId="07F7FEA4" w14:textId="34E402FB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III. CALIFICATIVUL obţinut în anul şcolar 2021/ 2022 ____________________________;</w:t>
      </w:r>
      <w:r w:rsidR="0094183B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şi în anul şcolar 2022/ 2023 __________________________________.</w:t>
      </w:r>
    </w:p>
    <w:p w14:paraId="523F3F5D" w14:textId="77777777" w:rsidR="0094183B" w:rsidRPr="005E2EFD" w:rsidRDefault="0094183B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4FF08C74" w14:textId="77777777" w:rsidR="00E76414" w:rsidRPr="005E2EFD" w:rsidRDefault="00E76414" w:rsidP="005E2EF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4"/>
          <w:szCs w:val="4"/>
        </w:rPr>
      </w:pPr>
      <w:r w:rsidRPr="005E2EFD">
        <w:rPr>
          <w:rFonts w:ascii="Times New Roman" w:eastAsia="Times New Roman" w:hAnsi="Times New Roman"/>
          <w:sz w:val="4"/>
          <w:szCs w:val="4"/>
        </w:rPr>
        <w:t xml:space="preserve">                                                                                              </w:t>
      </w:r>
    </w:p>
    <w:p w14:paraId="3346E97B" w14:textId="77777777" w:rsidR="00C93750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         </w:t>
      </w:r>
      <w:r w:rsidRPr="005E2EFD">
        <w:rPr>
          <w:rFonts w:ascii="Times New Roman" w:eastAsia="Times New Roman" w:hAnsi="Times New Roman"/>
          <w:i/>
          <w:sz w:val="16"/>
          <w:szCs w:val="16"/>
          <w:u w:val="single"/>
        </w:rPr>
        <w:t>NOTĂ</w:t>
      </w:r>
      <w:r w:rsidRPr="005E2EFD">
        <w:rPr>
          <w:rFonts w:ascii="Times New Roman" w:eastAsia="Times New Roman" w:hAnsi="Times New Roman"/>
          <w:i/>
          <w:sz w:val="16"/>
          <w:szCs w:val="16"/>
        </w:rPr>
        <w:t xml:space="preserve">: </w:t>
      </w:r>
    </w:p>
    <w:p w14:paraId="5A4924CB" w14:textId="6C65EA72" w:rsidR="00E76414" w:rsidRPr="005E2EFD" w:rsidRDefault="00E76414" w:rsidP="005E2EFD">
      <w:pPr>
        <w:pStyle w:val="Listparagraf"/>
        <w:numPr>
          <w:ilvl w:val="0"/>
          <w:numId w:val="148"/>
        </w:numPr>
        <w:ind w:left="720" w:hanging="288"/>
        <w:jc w:val="both"/>
        <w:rPr>
          <w:i/>
          <w:sz w:val="16"/>
          <w:szCs w:val="16"/>
        </w:rPr>
      </w:pPr>
      <w:r w:rsidRPr="005E2EFD">
        <w:rPr>
          <w:i/>
          <w:sz w:val="16"/>
          <w:szCs w:val="16"/>
        </w:rPr>
        <w:t>Pentru absolvenţii promoţiei 2023 şi debutanţii în primul an de activitate se ia în considerare calificativul parţial din anul şcolar 2023 - 2024.</w:t>
      </w:r>
    </w:p>
    <w:p w14:paraId="431553BE" w14:textId="5F144EE3" w:rsidR="00E76414" w:rsidRPr="005E2EFD" w:rsidRDefault="00E76414" w:rsidP="005E2EFD">
      <w:pPr>
        <w:pStyle w:val="Listparagraf"/>
        <w:numPr>
          <w:ilvl w:val="0"/>
          <w:numId w:val="148"/>
        </w:numPr>
        <w:ind w:left="720" w:hanging="288"/>
        <w:jc w:val="both"/>
        <w:rPr>
          <w:i/>
          <w:sz w:val="16"/>
          <w:szCs w:val="16"/>
        </w:rPr>
      </w:pPr>
      <w:r w:rsidRPr="005E2EFD">
        <w:rPr>
          <w:i/>
          <w:sz w:val="16"/>
          <w:szCs w:val="16"/>
        </w:rPr>
        <w:t>Pentru absolvenţii promoţiei 2022 şi debutanţii în al doilea an de activitate se iau în considerare calificativul pentru anul şcolar 2022 - 2023 şi calificativul parţial din anul şcolar 2023 - 2024.</w:t>
      </w:r>
    </w:p>
    <w:p w14:paraId="243A6B41" w14:textId="01C7E4AA" w:rsidR="00E76414" w:rsidRPr="005E2EFD" w:rsidRDefault="00E76414" w:rsidP="005E2EFD">
      <w:pPr>
        <w:pStyle w:val="Listparagraf"/>
        <w:numPr>
          <w:ilvl w:val="0"/>
          <w:numId w:val="148"/>
        </w:numPr>
        <w:ind w:left="720" w:hanging="288"/>
        <w:jc w:val="both"/>
        <w:rPr>
          <w:i/>
          <w:sz w:val="16"/>
          <w:szCs w:val="16"/>
        </w:rPr>
      </w:pPr>
      <w:r w:rsidRPr="005E2EFD">
        <w:rPr>
          <w:i/>
          <w:sz w:val="16"/>
          <w:szCs w:val="16"/>
        </w:rPr>
        <w:t>În cazul întreruperii activităţii la catedră, în perioada ultimilor doi ani şcolari, se iau în considerare calificativele pentru ultimii doi ani şcolari în care cadrul didactic şi-a desfăşurat activitatea.</w:t>
      </w:r>
    </w:p>
    <w:p w14:paraId="479B49B4" w14:textId="77777777" w:rsidR="00C93750" w:rsidRPr="005E2EFD" w:rsidRDefault="00C93750" w:rsidP="005E2EFD">
      <w:pPr>
        <w:spacing w:after="0" w:line="240" w:lineRule="auto"/>
        <w:ind w:right="-2" w:firstLine="706"/>
        <w:jc w:val="both"/>
        <w:rPr>
          <w:rFonts w:ascii="Times New Roman" w:eastAsia="Times New Roman" w:hAnsi="Times New Roman"/>
          <w:i/>
          <w:sz w:val="16"/>
          <w:szCs w:val="16"/>
        </w:rPr>
      </w:pPr>
    </w:p>
    <w:p w14:paraId="048C2D88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8"/>
          <w:szCs w:val="8"/>
        </w:rPr>
      </w:pPr>
      <w:bookmarkStart w:id="0" w:name="_heading=h.1fob9te" w:colFirst="0" w:colLast="0"/>
      <w:bookmarkEnd w:id="0"/>
    </w:p>
    <w:p w14:paraId="10BB69EA" w14:textId="77777777" w:rsidR="00E76414" w:rsidRPr="005E2EFD" w:rsidRDefault="00E76414" w:rsidP="005E2EFD">
      <w:pPr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42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 xml:space="preserve">La 01.09.2023 am avut: ____________ ani întregi, </w:t>
      </w:r>
      <w:r w:rsidRPr="005E2EFD">
        <w:rPr>
          <w:rFonts w:ascii="Times New Roman" w:eastAsia="Times New Roman" w:hAnsi="Times New Roman"/>
          <w:i/>
          <w:sz w:val="16"/>
          <w:szCs w:val="16"/>
          <w:u w:val="single"/>
        </w:rPr>
        <w:t>vechime efectivă la catedră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(inclusiv perioada rezervării catedrei).</w:t>
      </w:r>
    </w:p>
    <w:p w14:paraId="00DAEFA2" w14:textId="77777777" w:rsidR="00E76414" w:rsidRPr="005E2EFD" w:rsidRDefault="00E76414" w:rsidP="005E2EFD">
      <w:pPr>
        <w:pBdr>
          <w:top w:val="nil"/>
          <w:left w:val="nil"/>
          <w:bottom w:val="nil"/>
          <w:right w:val="nil"/>
          <w:between w:val="nil"/>
        </w:pBdr>
        <w:tabs>
          <w:tab w:val="left" w:pos="3420"/>
        </w:tabs>
        <w:spacing w:after="0" w:line="240" w:lineRule="auto"/>
        <w:ind w:left="1080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ab/>
        <w:t xml:space="preserve"> </w:t>
      </w:r>
    </w:p>
    <w:p w14:paraId="6A27C11D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8"/>
          <w:szCs w:val="8"/>
        </w:rPr>
      </w:pPr>
    </w:p>
    <w:p w14:paraId="12285646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5E2EFD">
        <w:rPr>
          <w:rFonts w:ascii="Times New Roman" w:eastAsia="Times New Roman" w:hAnsi="Times New Roman"/>
          <w:b/>
          <w:sz w:val="16"/>
          <w:szCs w:val="16"/>
        </w:rPr>
        <w:t xml:space="preserve">Răspund de exactitatea datelor înscrise în prezenta cerere şi declar că voi suporta consecințele în cazul unor date eronate. </w:t>
      </w:r>
    </w:p>
    <w:p w14:paraId="7CBE6AC1" w14:textId="77777777" w:rsidR="0094183B" w:rsidRPr="005E2EFD" w:rsidRDefault="0094183B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082671D" w14:textId="77777777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15BA9968" w14:textId="1DF46F68" w:rsidR="00E76414" w:rsidRPr="005E2EFD" w:rsidRDefault="00E76414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sz w:val="16"/>
          <w:szCs w:val="16"/>
        </w:rPr>
        <w:t>Data</w:t>
      </w:r>
      <w:r w:rsidR="003D26D8" w:rsidRPr="005E2EFD">
        <w:rPr>
          <w:rFonts w:ascii="Times New Roman" w:eastAsia="Times New Roman" w:hAnsi="Times New Roman"/>
          <w:sz w:val="16"/>
          <w:szCs w:val="16"/>
        </w:rPr>
        <w:t xml:space="preserve">: </w:t>
      </w:r>
      <w:r w:rsidRPr="005E2EFD">
        <w:rPr>
          <w:rFonts w:ascii="Times New Roman" w:eastAsia="Times New Roman" w:hAnsi="Times New Roman"/>
          <w:sz w:val="16"/>
          <w:szCs w:val="16"/>
        </w:rPr>
        <w:t>________________</w:t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</w:r>
      <w:r w:rsidRPr="005E2EFD">
        <w:rPr>
          <w:rFonts w:ascii="Times New Roman" w:eastAsia="Times New Roman" w:hAnsi="Times New Roman"/>
          <w:sz w:val="16"/>
          <w:szCs w:val="16"/>
        </w:rPr>
        <w:tab/>
        <w:t>Semnătura</w:t>
      </w:r>
      <w:r w:rsidR="003D26D8" w:rsidRPr="005E2EFD">
        <w:rPr>
          <w:rFonts w:ascii="Times New Roman" w:eastAsia="Times New Roman" w:hAnsi="Times New Roman"/>
          <w:sz w:val="16"/>
          <w:szCs w:val="16"/>
        </w:rPr>
        <w:t xml:space="preserve"> </w:t>
      </w:r>
      <w:r w:rsidRPr="005E2EFD">
        <w:rPr>
          <w:rFonts w:ascii="Times New Roman" w:eastAsia="Times New Roman" w:hAnsi="Times New Roman"/>
          <w:sz w:val="16"/>
          <w:szCs w:val="16"/>
        </w:rPr>
        <w:t>___________________</w:t>
      </w:r>
    </w:p>
    <w:p w14:paraId="329BE467" w14:textId="77777777" w:rsidR="00E76414" w:rsidRPr="005E2EFD" w:rsidRDefault="00E76414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2196110C" w14:textId="77777777" w:rsidR="00E76414" w:rsidRPr="005E2EFD" w:rsidRDefault="00E76414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55FE4849" w14:textId="77777777" w:rsidR="00C93750" w:rsidRPr="005E2EFD" w:rsidRDefault="00C93750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76357ACD" w14:textId="77777777" w:rsidR="00C93750" w:rsidRPr="005E2EFD" w:rsidRDefault="00C93750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1518B3BB" w14:textId="77777777" w:rsidR="00E76414" w:rsidRPr="005E2EFD" w:rsidRDefault="00E76414" w:rsidP="005E2EFD">
      <w:pPr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6FB3D383" w14:textId="05385002" w:rsidR="00E76414" w:rsidRPr="005E2EFD" w:rsidRDefault="00E76414" w:rsidP="005E2EFD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  <w:u w:val="single"/>
        </w:rPr>
        <w:t>ANEXEZ ÎN URMĂTOAREA ORDINE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 (în dosar) documentele în original, respectiv în copie CERTIFICATE pentru conformitate cu originalul de către directorul unităţii unde funcţionez ca titular(ă)/ detaşat(ă)/ debutant(ă) prevăzut la art. 2</w:t>
      </w:r>
      <w:r w:rsidR="00CA775F" w:rsidRPr="005E2EFD">
        <w:rPr>
          <w:rFonts w:ascii="Times New Roman" w:eastAsia="Times New Roman" w:hAnsi="Times New Roman"/>
          <w:sz w:val="16"/>
          <w:szCs w:val="16"/>
        </w:rPr>
        <w:t>4</w:t>
      </w:r>
      <w:r w:rsidRPr="005E2EFD">
        <w:rPr>
          <w:rFonts w:ascii="Times New Roman" w:eastAsia="Times New Roman" w:hAnsi="Times New Roman"/>
          <w:sz w:val="16"/>
          <w:szCs w:val="16"/>
        </w:rPr>
        <w:t xml:space="preserve"> alin. (4) din Metodologie/ repartizat(ă) pe perioada viabilității postului/ încadrat(ă)</w:t>
      </w:r>
      <w:r w:rsidRPr="005E2EFD">
        <w:rPr>
          <w:rFonts w:ascii="Times New Roman" w:eastAsia="Times New Roman" w:hAnsi="Times New Roman"/>
          <w:sz w:val="16"/>
          <w:szCs w:val="16"/>
          <w:vertAlign w:val="superscript"/>
        </w:rPr>
        <w:t>**</w:t>
      </w:r>
      <w:r w:rsidRPr="005E2EFD">
        <w:rPr>
          <w:rFonts w:ascii="Times New Roman" w:eastAsia="Times New Roman" w:hAnsi="Times New Roman"/>
          <w:sz w:val="16"/>
          <w:szCs w:val="16"/>
        </w:rPr>
        <w:t>:</w:t>
      </w:r>
    </w:p>
    <w:p w14:paraId="4DCEDF2B" w14:textId="7FBD88C5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copie de pe documentul de numire/ transfer/ repartizare pe postul didactic de la unitatea de învăţământ la care funcţionez ca titular(ă)/ debutant(ă) prevăzut la art. 2</w:t>
      </w:r>
      <w:r w:rsidR="00CA775F" w:rsidRPr="005E2EFD">
        <w:rPr>
          <w:sz w:val="16"/>
          <w:szCs w:val="16"/>
        </w:rPr>
        <w:t>4</w:t>
      </w:r>
      <w:r w:rsidRPr="005E2EFD">
        <w:rPr>
          <w:sz w:val="16"/>
          <w:szCs w:val="16"/>
        </w:rPr>
        <w:t xml:space="preserve"> alin. (4) din metodologie/ repartizat(ă) pe perioada viabilității postului/ încadrat(ă)</w:t>
      </w:r>
      <w:r w:rsidR="00C93750" w:rsidRPr="005E2EFD">
        <w:rPr>
          <w:sz w:val="16"/>
          <w:szCs w:val="16"/>
        </w:rPr>
        <w:t>;</w:t>
      </w:r>
    </w:p>
    <w:p w14:paraId="157BABFB" w14:textId="77777777" w:rsidR="00C93750" w:rsidRPr="005E2EFD" w:rsidRDefault="00100058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documentul de numire/transfer/repartizare emis în urma concursului naţional sau a concursului organizat la nivelul unităţilor de învăţământ preuniversitar de stat/grupurilor de unități de învățământ preuniversitar de stat în baza căruia sunt transferat/titularizat în învățământul preuniversitar</w:t>
      </w:r>
      <w:r w:rsidR="00C93750" w:rsidRPr="005E2EFD">
        <w:rPr>
          <w:sz w:val="16"/>
          <w:szCs w:val="16"/>
        </w:rPr>
        <w:t>;</w:t>
      </w:r>
    </w:p>
    <w:p w14:paraId="576D6399" w14:textId="77777777" w:rsidR="00C93750" w:rsidRPr="005E2EFD" w:rsidRDefault="00100058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acordul/ acordurile pentru pretransfer consimţit între unităţile de învăţământ postului al consiliului/ consiliilor de administraţie al/ ale unităţii/ unităţilor de învăţământ la care funcţionez ca titular(ă)/ debutant(ă) prevăzut la art. 24 alin. (4)</w:t>
      </w:r>
      <w:r w:rsidRPr="005E2EFD">
        <w:rPr>
          <w:sz w:val="18"/>
          <w:szCs w:val="18"/>
        </w:rPr>
        <w:t xml:space="preserve"> </w:t>
      </w:r>
      <w:r w:rsidRPr="005E2EFD">
        <w:rPr>
          <w:sz w:val="16"/>
          <w:szCs w:val="16"/>
        </w:rPr>
        <w:t>din Metodologie/ încadrat(ă), în copie</w:t>
      </w:r>
      <w:r w:rsidR="00840283" w:rsidRPr="005E2EFD">
        <w:rPr>
          <w:sz w:val="16"/>
          <w:szCs w:val="16"/>
        </w:rPr>
        <w:t>, cu respectarea prevederilor art. 54 alin. (5) din Metodologie</w:t>
      </w:r>
      <w:r w:rsidR="00C93750" w:rsidRPr="005E2EFD">
        <w:rPr>
          <w:sz w:val="16"/>
          <w:szCs w:val="16"/>
        </w:rPr>
        <w:t>;</w:t>
      </w:r>
    </w:p>
    <w:p w14:paraId="6C155BD3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copie a actului de identitate (B.I./ C.I.) din care să rezulte domiciliul şi de pe actele doveditoare privind schimbarea numelui, dacă este cazul</w:t>
      </w:r>
      <w:r w:rsidR="00C93750" w:rsidRPr="005E2EFD">
        <w:rPr>
          <w:sz w:val="16"/>
          <w:szCs w:val="16"/>
        </w:rPr>
        <w:t>;</w:t>
      </w:r>
    </w:p>
    <w:p w14:paraId="69186C22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copie a adeverinţei eliberate de unitatea la care sunt titular/ debutant(ă) prevăzut la art. 2</w:t>
      </w:r>
      <w:r w:rsidR="00CA775F" w:rsidRPr="005E2EFD">
        <w:rPr>
          <w:sz w:val="16"/>
          <w:szCs w:val="16"/>
        </w:rPr>
        <w:t>4</w:t>
      </w:r>
      <w:r w:rsidRPr="005E2EFD">
        <w:rPr>
          <w:sz w:val="16"/>
          <w:szCs w:val="16"/>
        </w:rPr>
        <w:t xml:space="preserve"> alin. (4) din Metodologie/ repartizat(ă) pe perioada viabilității postului/ încadrat(ă) din care să rezulte situaţia postului didactic/ catedrei de la care mă transfer/ pretransfer/ modific repartizarea (structura pe ore şi discipline a catedrei, nivelul de învăţământ, regimul de mediu)</w:t>
      </w:r>
      <w:r w:rsidR="00C93750" w:rsidRPr="005E2EFD">
        <w:rPr>
          <w:sz w:val="16"/>
          <w:szCs w:val="16"/>
        </w:rPr>
        <w:t>;</w:t>
      </w:r>
    </w:p>
    <w:p w14:paraId="528BFB52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copii de pe actele de studii (inclusiv foaia matricolă)</w:t>
      </w:r>
      <w:r w:rsidR="00C93750" w:rsidRPr="005E2EFD">
        <w:rPr>
          <w:sz w:val="16"/>
          <w:szCs w:val="16"/>
        </w:rPr>
        <w:t>;</w:t>
      </w:r>
    </w:p>
    <w:p w14:paraId="080F2C82" w14:textId="5484DF63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copii de pe certificatele de grade didactice</w:t>
      </w:r>
      <w:r w:rsidR="00C93750" w:rsidRPr="005E2EFD">
        <w:rPr>
          <w:sz w:val="16"/>
          <w:szCs w:val="16"/>
        </w:rPr>
        <w:t>;</w:t>
      </w:r>
    </w:p>
    <w:p w14:paraId="7C946EBD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adeverinţe/ adeverinţă privind calificativele din ultimii 2 ani şcolari încheiați în care am desfăşurat activitate didactică (</w:t>
      </w:r>
      <w:r w:rsidRPr="005E2EFD">
        <w:rPr>
          <w:i/>
          <w:sz w:val="16"/>
          <w:szCs w:val="16"/>
        </w:rPr>
        <w:t>pentru absolvenţii promoțiilor 2023, 2022 şi debutanții în primul sau al doilea an de activitate, adeverinţe/ adeverinţă conform NOTEI</w:t>
      </w:r>
      <w:r w:rsidRPr="005E2EFD">
        <w:rPr>
          <w:sz w:val="16"/>
          <w:szCs w:val="16"/>
        </w:rPr>
        <w:t xml:space="preserve"> )</w:t>
      </w:r>
      <w:r w:rsidR="00C93750" w:rsidRPr="005E2EFD">
        <w:rPr>
          <w:sz w:val="16"/>
          <w:szCs w:val="16"/>
        </w:rPr>
        <w:t>;</w:t>
      </w:r>
    </w:p>
    <w:p w14:paraId="7279E51B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copie a adeverinţei eliberate de unitatea de învăţământ la care funcţionez ca titular(ă)/ detaşat(ă)/ debutant(ă) prevăzut la art. 2</w:t>
      </w:r>
      <w:r w:rsidR="00CA775F" w:rsidRPr="005E2EFD">
        <w:rPr>
          <w:sz w:val="16"/>
          <w:szCs w:val="16"/>
        </w:rPr>
        <w:t>4</w:t>
      </w:r>
      <w:r w:rsidRPr="005E2EFD">
        <w:rPr>
          <w:sz w:val="16"/>
          <w:szCs w:val="16"/>
        </w:rPr>
        <w:t xml:space="preserve"> alin. (4) din metodologie/ repartizat(ă) pe perioada viabilității postului/ încadrat(ă), din care să rezulte vechimea efectivă la catedră (inclusiv perioada rezervării catedrei)</w:t>
      </w:r>
      <w:r w:rsidR="00C93750" w:rsidRPr="005E2EFD">
        <w:rPr>
          <w:sz w:val="16"/>
          <w:szCs w:val="16"/>
        </w:rPr>
        <w:t>;</w:t>
      </w:r>
    </w:p>
    <w:p w14:paraId="654FF8BD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documente justificative privind îndeplinirea condiţiilor specifice, dacă este cazul</w:t>
      </w:r>
      <w:r w:rsidR="00C93750" w:rsidRPr="005E2EFD">
        <w:rPr>
          <w:sz w:val="16"/>
          <w:szCs w:val="16"/>
        </w:rPr>
        <w:t>;</w:t>
      </w:r>
    </w:p>
    <w:p w14:paraId="69A1AA85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copii ale documentelor în vederea aplicării criteriilor socio-umane</w:t>
      </w:r>
      <w:r w:rsidR="00C93750" w:rsidRPr="005E2EFD">
        <w:rPr>
          <w:sz w:val="16"/>
          <w:szCs w:val="16"/>
        </w:rPr>
        <w:t>;</w:t>
      </w:r>
    </w:p>
    <w:p w14:paraId="4D2F7D90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copii ale avizelor şi atestatele necesare ocupării postului didactic/catedrei, dacă este cazul</w:t>
      </w:r>
      <w:r w:rsidR="00C93750" w:rsidRPr="005E2EFD">
        <w:rPr>
          <w:sz w:val="16"/>
          <w:szCs w:val="16"/>
        </w:rPr>
        <w:t>;</w:t>
      </w:r>
    </w:p>
    <w:p w14:paraId="030AD634" w14:textId="77777777" w:rsidR="00C93750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adeverință/ adeverinţe eliberată/ eliberate de unitatea/ unitățile de învăţământ la care am fost angajat(ă) privind sancţiunile disciplinare din ultimii 2 ani şcolari încheiaţi şi de pe parcursul anului școlar în curs</w:t>
      </w:r>
      <w:r w:rsidR="00C93750" w:rsidRPr="005E2EFD">
        <w:rPr>
          <w:sz w:val="16"/>
          <w:szCs w:val="16"/>
        </w:rPr>
        <w:t>;</w:t>
      </w:r>
    </w:p>
    <w:p w14:paraId="0C13B9D5" w14:textId="34462BCB" w:rsidR="00E76414" w:rsidRPr="005E2EFD" w:rsidRDefault="00E76414" w:rsidP="005E2EFD">
      <w:pPr>
        <w:pStyle w:val="Listparagraf"/>
        <w:numPr>
          <w:ilvl w:val="0"/>
          <w:numId w:val="147"/>
        </w:numPr>
        <w:ind w:left="576" w:hanging="288"/>
        <w:jc w:val="both"/>
        <w:rPr>
          <w:sz w:val="16"/>
          <w:szCs w:val="16"/>
        </w:rPr>
      </w:pPr>
      <w:r w:rsidRPr="005E2EFD">
        <w:rPr>
          <w:sz w:val="16"/>
          <w:szCs w:val="16"/>
        </w:rPr>
        <w:t>copie a adeverinţei eliberate de unitatea de învăţământ la care funcţionez ca titular(ă)/ debutant(ă) prevăzut(ă) la art. 2</w:t>
      </w:r>
      <w:r w:rsidR="00CA775F" w:rsidRPr="005E2EFD">
        <w:rPr>
          <w:sz w:val="16"/>
          <w:szCs w:val="16"/>
        </w:rPr>
        <w:t>4</w:t>
      </w:r>
      <w:r w:rsidRPr="005E2EFD">
        <w:rPr>
          <w:sz w:val="16"/>
          <w:szCs w:val="16"/>
        </w:rPr>
        <w:t xml:space="preserve"> alin. (4) din Metodologie/ repartizat(ă) pe perioada viabilității postului/ încadrat(ă) din care reiese faptul că la postul/ catedra respectivă există restrângere de activitate, data la care s-au discutat în consiliul profesoral restrângerile şi nominalizarea cadrului didactic nominalizat pentru restrângere de activitate.</w:t>
      </w:r>
    </w:p>
    <w:p w14:paraId="6BCCDDF8" w14:textId="77777777" w:rsidR="00E76414" w:rsidRPr="005E2EFD" w:rsidRDefault="00E76414" w:rsidP="005E2EFD">
      <w:pPr>
        <w:spacing w:after="0" w:line="240" w:lineRule="auto"/>
        <w:ind w:left="207" w:right="-2"/>
        <w:jc w:val="both"/>
        <w:rPr>
          <w:rFonts w:ascii="Times New Roman" w:eastAsia="Times New Roman" w:hAnsi="Times New Roman"/>
          <w:sz w:val="16"/>
          <w:szCs w:val="16"/>
        </w:rPr>
      </w:pPr>
    </w:p>
    <w:p w14:paraId="2D6C6FC4" w14:textId="77777777" w:rsidR="00E76414" w:rsidRPr="005E2EFD" w:rsidRDefault="00E76414" w:rsidP="005E2EFD">
      <w:pPr>
        <w:tabs>
          <w:tab w:val="left" w:pos="10206"/>
          <w:tab w:val="left" w:pos="10489"/>
        </w:tabs>
        <w:spacing w:after="0" w:line="240" w:lineRule="auto"/>
        <w:ind w:right="-2"/>
        <w:rPr>
          <w:rFonts w:ascii="Times New Roman" w:eastAsia="Times New Roman" w:hAnsi="Times New Roman"/>
          <w:i/>
          <w:sz w:val="16"/>
          <w:szCs w:val="16"/>
        </w:rPr>
      </w:pPr>
      <w:r w:rsidRPr="005E2EFD">
        <w:rPr>
          <w:rFonts w:ascii="Times New Roman" w:eastAsia="Times New Roman" w:hAnsi="Times New Roman"/>
          <w:i/>
          <w:sz w:val="16"/>
          <w:szCs w:val="16"/>
        </w:rPr>
        <w:t>**Documentele anexate pot fi certificate pentru conformitate cu originalul și la depunerea dosarului, în acest caz fiind necesară prezentarea documentului în original și a unei copii a acestuia.</w:t>
      </w:r>
    </w:p>
    <w:p w14:paraId="5C416BA5" w14:textId="0820BC8B" w:rsidR="00E76414" w:rsidRPr="005E2EFD" w:rsidRDefault="00E76414" w:rsidP="00ED5E4F">
      <w:pPr>
        <w:ind w:right="-2"/>
        <w:jc w:val="center"/>
        <w:rPr>
          <w:rFonts w:ascii="Times New Roman" w:eastAsia="Times New Roman" w:hAnsi="Times New Roman"/>
          <w:sz w:val="17"/>
          <w:szCs w:val="17"/>
        </w:rPr>
      </w:pPr>
    </w:p>
    <w:p w14:paraId="49F2A3DD" w14:textId="77777777" w:rsidR="00E76414" w:rsidRPr="005E2EFD" w:rsidRDefault="00E76414" w:rsidP="005E2EFD">
      <w:pPr>
        <w:pStyle w:val="Titlu1"/>
        <w:spacing w:before="0" w:beforeAutospacing="0" w:after="0" w:afterAutospacing="0"/>
        <w:jc w:val="right"/>
      </w:pPr>
    </w:p>
    <w:sectPr w:rsidR="00E76414" w:rsidRPr="005E2EFD" w:rsidSect="00B27300">
      <w:footerReference w:type="default" r:id="rId7"/>
      <w:pgSz w:w="11906" w:h="16838" w:code="9"/>
      <w:pgMar w:top="562" w:right="562" w:bottom="562" w:left="850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A18F" w14:textId="77777777" w:rsidR="00EE3055" w:rsidRDefault="00EE3055" w:rsidP="008C385F">
      <w:pPr>
        <w:spacing w:after="0" w:line="240" w:lineRule="auto"/>
      </w:pPr>
      <w:r>
        <w:separator/>
      </w:r>
    </w:p>
  </w:endnote>
  <w:endnote w:type="continuationSeparator" w:id="0">
    <w:p w14:paraId="6019CEAD" w14:textId="77777777" w:rsidR="00EE3055" w:rsidRDefault="00EE3055" w:rsidP="008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Segoe Print"/>
    <w:charset w:val="00"/>
    <w:family w:val="auto"/>
    <w:pitch w:val="default"/>
  </w:font>
  <w:font w:name="Bookman-DemiItalic">
    <w:altName w:val="Segoe Print"/>
    <w:charset w:val="00"/>
    <w:family w:val="auto"/>
    <w:pitch w:val="default"/>
  </w:font>
  <w:font w:name="BoldItalic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35C6" w14:textId="77777777" w:rsidR="00CA03A0" w:rsidRPr="00E0589B" w:rsidRDefault="00CA03A0">
    <w:pPr>
      <w:pStyle w:val="Subsol"/>
      <w:spacing w:after="0" w:line="240" w:lineRule="auto"/>
      <w:jc w:val="center"/>
      <w:rPr>
        <w:rFonts w:ascii="Times New Roman" w:hAnsi="Times New Roman"/>
      </w:rPr>
    </w:pPr>
    <w:r w:rsidRPr="00E0589B">
      <w:rPr>
        <w:rFonts w:ascii="Times New Roman" w:hAnsi="Times New Roman"/>
      </w:rPr>
      <w:fldChar w:fldCharType="begin"/>
    </w:r>
    <w:r w:rsidRPr="00E0589B">
      <w:rPr>
        <w:rFonts w:ascii="Times New Roman" w:hAnsi="Times New Roman"/>
      </w:rPr>
      <w:instrText xml:space="preserve"> PAGE   \* MERGEFORMAT </w:instrText>
    </w:r>
    <w:r w:rsidRPr="00E0589B">
      <w:rPr>
        <w:rFonts w:ascii="Times New Roman" w:hAnsi="Times New Roman"/>
      </w:rPr>
      <w:fldChar w:fldCharType="separate"/>
    </w:r>
    <w:r w:rsidR="00161D6A">
      <w:rPr>
        <w:rFonts w:ascii="Times New Roman" w:hAnsi="Times New Roman"/>
        <w:noProof/>
      </w:rPr>
      <w:t>111</w:t>
    </w:r>
    <w:r w:rsidRPr="00E0589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F930" w14:textId="77777777" w:rsidR="00EE3055" w:rsidRDefault="00EE3055" w:rsidP="008C385F">
      <w:pPr>
        <w:spacing w:after="0" w:line="240" w:lineRule="auto"/>
      </w:pPr>
      <w:r>
        <w:separator/>
      </w:r>
    </w:p>
  </w:footnote>
  <w:footnote w:type="continuationSeparator" w:id="0">
    <w:p w14:paraId="0B4F2D73" w14:textId="77777777" w:rsidR="00EE3055" w:rsidRDefault="00EE3055" w:rsidP="008C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numerotat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Textmacrocomand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numerotat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Textbloc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Subtitlu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cumarcatori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Semnture-mail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cumarcatori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erotat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Semntur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11D5"/>
    <w:multiLevelType w:val="hybridMultilevel"/>
    <w:tmpl w:val="0C00DB26"/>
    <w:lvl w:ilvl="0" w:tplc="32FC6C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0D2241F"/>
    <w:multiLevelType w:val="multilevel"/>
    <w:tmpl w:val="C218AB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844763"/>
    <w:multiLevelType w:val="multilevel"/>
    <w:tmpl w:val="018447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2278B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56929D8"/>
    <w:multiLevelType w:val="multilevel"/>
    <w:tmpl w:val="056929D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60813BE"/>
    <w:multiLevelType w:val="hybridMultilevel"/>
    <w:tmpl w:val="41665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8E23F7"/>
    <w:multiLevelType w:val="hybridMultilevel"/>
    <w:tmpl w:val="7022267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74A4559"/>
    <w:multiLevelType w:val="multilevel"/>
    <w:tmpl w:val="074A455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9CE5111"/>
    <w:multiLevelType w:val="multilevel"/>
    <w:tmpl w:val="09CE51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73468"/>
    <w:multiLevelType w:val="multilevel"/>
    <w:tmpl w:val="0AC734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DF1D41"/>
    <w:multiLevelType w:val="multilevel"/>
    <w:tmpl w:val="0BDF1D4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0C263AC1"/>
    <w:multiLevelType w:val="multilevel"/>
    <w:tmpl w:val="0C263AC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C803FB0"/>
    <w:multiLevelType w:val="multilevel"/>
    <w:tmpl w:val="5D16B25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00B0F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CC50595"/>
    <w:multiLevelType w:val="multilevel"/>
    <w:tmpl w:val="0CC50595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0D5934F0"/>
    <w:multiLevelType w:val="multilevel"/>
    <w:tmpl w:val="0D5934F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D900E5E"/>
    <w:multiLevelType w:val="multilevel"/>
    <w:tmpl w:val="CD4A1B7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0EA21282"/>
    <w:multiLevelType w:val="hybridMultilevel"/>
    <w:tmpl w:val="690EA9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3703D"/>
    <w:multiLevelType w:val="multilevel"/>
    <w:tmpl w:val="0ED37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7A7F3F"/>
    <w:multiLevelType w:val="multilevel"/>
    <w:tmpl w:val="0F7A7F3F"/>
    <w:lvl w:ilvl="0">
      <w:start w:val="1"/>
      <w:numFmt w:val="bullet"/>
      <w:lvlText w:val=""/>
      <w:lvlJc w:val="left"/>
      <w:pPr>
        <w:tabs>
          <w:tab w:val="left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2586A96"/>
    <w:multiLevelType w:val="multilevel"/>
    <w:tmpl w:val="12586A9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3FB468E"/>
    <w:multiLevelType w:val="hybridMultilevel"/>
    <w:tmpl w:val="F88A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663761"/>
    <w:multiLevelType w:val="hybridMultilevel"/>
    <w:tmpl w:val="9490F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6768FD"/>
    <w:multiLevelType w:val="multilevel"/>
    <w:tmpl w:val="146768F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47625C6"/>
    <w:multiLevelType w:val="multilevel"/>
    <w:tmpl w:val="147625C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5952B1C"/>
    <w:multiLevelType w:val="multilevel"/>
    <w:tmpl w:val="15952B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6AE487D"/>
    <w:multiLevelType w:val="hybridMultilevel"/>
    <w:tmpl w:val="40F4269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F274F7"/>
    <w:multiLevelType w:val="hybridMultilevel"/>
    <w:tmpl w:val="25EAC3C8"/>
    <w:lvl w:ilvl="0" w:tplc="1806583F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806583F"/>
    <w:multiLevelType w:val="singleLevel"/>
    <w:tmpl w:val="1806583F"/>
    <w:lvl w:ilvl="0">
      <w:start w:val="5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18D42242"/>
    <w:multiLevelType w:val="multilevel"/>
    <w:tmpl w:val="18D4224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916237A"/>
    <w:multiLevelType w:val="multilevel"/>
    <w:tmpl w:val="191623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upperLetter"/>
      <w:pStyle w:val="Titlu7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2610"/>
        </w:tabs>
        <w:ind w:left="2610" w:hanging="63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19190D55"/>
    <w:multiLevelType w:val="multilevel"/>
    <w:tmpl w:val="19190D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3B0F26"/>
    <w:multiLevelType w:val="multilevel"/>
    <w:tmpl w:val="193B0F26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97825"/>
    <w:multiLevelType w:val="multilevel"/>
    <w:tmpl w:val="1A097825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A1C5D05"/>
    <w:multiLevelType w:val="hybridMultilevel"/>
    <w:tmpl w:val="9D16020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A1D0398"/>
    <w:multiLevelType w:val="multilevel"/>
    <w:tmpl w:val="1A1D0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1D0F63"/>
    <w:multiLevelType w:val="multilevel"/>
    <w:tmpl w:val="1A1D0F6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A9B67DD"/>
    <w:multiLevelType w:val="multilevel"/>
    <w:tmpl w:val="1A9B67D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8151AE"/>
    <w:multiLevelType w:val="multilevel"/>
    <w:tmpl w:val="1B8151A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C687401"/>
    <w:multiLevelType w:val="multilevel"/>
    <w:tmpl w:val="1C6874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1C9E7D72"/>
    <w:multiLevelType w:val="multilevel"/>
    <w:tmpl w:val="C28E64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DB3E19"/>
    <w:multiLevelType w:val="multilevel"/>
    <w:tmpl w:val="1CDB3E1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CFB1311"/>
    <w:multiLevelType w:val="multilevel"/>
    <w:tmpl w:val="1CFB131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D3E7DB5"/>
    <w:multiLevelType w:val="hybridMultilevel"/>
    <w:tmpl w:val="C8F8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864920"/>
    <w:multiLevelType w:val="hybridMultilevel"/>
    <w:tmpl w:val="20ACA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B52EC3"/>
    <w:multiLevelType w:val="multilevel"/>
    <w:tmpl w:val="1EB52EC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ahoma" w:eastAsia="Times New Roman" w:hAnsi="Tahoma" w:cs="Tahoma" w:hint="default"/>
      </w:r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" w15:restartNumberingAfterBreak="0">
    <w:nsid w:val="20731F5B"/>
    <w:multiLevelType w:val="hybridMultilevel"/>
    <w:tmpl w:val="31201A00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1C963B4"/>
    <w:multiLevelType w:val="multilevel"/>
    <w:tmpl w:val="21C963B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3373E84"/>
    <w:multiLevelType w:val="multilevel"/>
    <w:tmpl w:val="23373E8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52C4E86"/>
    <w:multiLevelType w:val="multilevel"/>
    <w:tmpl w:val="252C4E8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4E592B"/>
    <w:multiLevelType w:val="multilevel"/>
    <w:tmpl w:val="254E592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256C4D82"/>
    <w:multiLevelType w:val="hybridMultilevel"/>
    <w:tmpl w:val="1B5AC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7260AD9"/>
    <w:multiLevelType w:val="multilevel"/>
    <w:tmpl w:val="D662ED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DA1C48"/>
    <w:multiLevelType w:val="multilevel"/>
    <w:tmpl w:val="27DA1C48"/>
    <w:lvl w:ilvl="0"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E6525A"/>
    <w:multiLevelType w:val="multilevel"/>
    <w:tmpl w:val="27E6525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27F17FC9"/>
    <w:multiLevelType w:val="multilevel"/>
    <w:tmpl w:val="27F17FC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28477631"/>
    <w:multiLevelType w:val="hybridMultilevel"/>
    <w:tmpl w:val="2340A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05F7B"/>
    <w:multiLevelType w:val="multilevel"/>
    <w:tmpl w:val="28E05F7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A0D6070"/>
    <w:multiLevelType w:val="hybridMultilevel"/>
    <w:tmpl w:val="44A0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AC34459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BAD4138"/>
    <w:multiLevelType w:val="multilevel"/>
    <w:tmpl w:val="2BAD413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2C560E68"/>
    <w:multiLevelType w:val="multilevel"/>
    <w:tmpl w:val="2C560E68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2C852089"/>
    <w:multiLevelType w:val="hybridMultilevel"/>
    <w:tmpl w:val="D8B41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136E87"/>
    <w:multiLevelType w:val="multilevel"/>
    <w:tmpl w:val="2D136E87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D891D1A"/>
    <w:multiLevelType w:val="hybridMultilevel"/>
    <w:tmpl w:val="27449E26"/>
    <w:lvl w:ilvl="0" w:tplc="A3822AA8">
      <w:start w:val="1"/>
      <w:numFmt w:val="decimal"/>
      <w:lvlText w:val="%1."/>
      <w:lvlJc w:val="left"/>
      <w:pPr>
        <w:ind w:left="721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4" w15:restartNumberingAfterBreak="0">
    <w:nsid w:val="2F7C6E90"/>
    <w:multiLevelType w:val="multilevel"/>
    <w:tmpl w:val="2F7C6E9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30A31F11"/>
    <w:multiLevelType w:val="multilevel"/>
    <w:tmpl w:val="30A31F1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1EB444C"/>
    <w:multiLevelType w:val="multilevel"/>
    <w:tmpl w:val="31EB444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21C1361"/>
    <w:multiLevelType w:val="hybridMultilevel"/>
    <w:tmpl w:val="3FF87978"/>
    <w:lvl w:ilvl="0" w:tplc="04090017">
      <w:start w:val="1"/>
      <w:numFmt w:val="lowerLetter"/>
      <w:lvlText w:val="%1)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8" w15:restartNumberingAfterBreak="0">
    <w:nsid w:val="321D36B8"/>
    <w:multiLevelType w:val="multilevel"/>
    <w:tmpl w:val="321D36B8"/>
    <w:lvl w:ilvl="0">
      <w:start w:val="5"/>
      <w:numFmt w:val="bullet"/>
      <w:lvlText w:val="-"/>
      <w:lvlJc w:val="left"/>
      <w:pPr>
        <w:tabs>
          <w:tab w:val="left" w:pos="1647"/>
        </w:tabs>
        <w:ind w:left="164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24132AE"/>
    <w:multiLevelType w:val="multilevel"/>
    <w:tmpl w:val="324132AE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0" w15:restartNumberingAfterBreak="0">
    <w:nsid w:val="32872A9E"/>
    <w:multiLevelType w:val="hybridMultilevel"/>
    <w:tmpl w:val="55DE92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C57B39"/>
    <w:multiLevelType w:val="multilevel"/>
    <w:tmpl w:val="32C57B3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3934B48"/>
    <w:multiLevelType w:val="multilevel"/>
    <w:tmpl w:val="33934B4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3F63008"/>
    <w:multiLevelType w:val="multilevel"/>
    <w:tmpl w:val="33F63008"/>
    <w:lvl w:ilvl="0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4BF46C3"/>
    <w:multiLevelType w:val="multilevel"/>
    <w:tmpl w:val="34BF46C3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065DDD"/>
    <w:multiLevelType w:val="singleLevel"/>
    <w:tmpl w:val="35065D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354857CB"/>
    <w:multiLevelType w:val="multilevel"/>
    <w:tmpl w:val="354857C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4B3615"/>
    <w:multiLevelType w:val="hybridMultilevel"/>
    <w:tmpl w:val="BC1E7D18"/>
    <w:lvl w:ilvl="0" w:tplc="1806583F">
      <w:start w:val="5"/>
      <w:numFmt w:val="bullet"/>
      <w:lvlText w:val="-"/>
      <w:lvlJc w:val="left"/>
      <w:pPr>
        <w:ind w:left="28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8" w15:restartNumberingAfterBreak="0">
    <w:nsid w:val="35537190"/>
    <w:multiLevelType w:val="multilevel"/>
    <w:tmpl w:val="35537190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6994722"/>
    <w:multiLevelType w:val="multilevel"/>
    <w:tmpl w:val="3699472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36A512B6"/>
    <w:multiLevelType w:val="hybridMultilevel"/>
    <w:tmpl w:val="1A7C6C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BC0EE3"/>
    <w:multiLevelType w:val="multilevel"/>
    <w:tmpl w:val="36BC0EE3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38402A9C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8554B63"/>
    <w:multiLevelType w:val="multilevel"/>
    <w:tmpl w:val="38402A9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9B64282"/>
    <w:multiLevelType w:val="multilevel"/>
    <w:tmpl w:val="39B6428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5" w15:restartNumberingAfterBreak="0">
    <w:nsid w:val="39CE508D"/>
    <w:multiLevelType w:val="hybridMultilevel"/>
    <w:tmpl w:val="CCE281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9F82390"/>
    <w:multiLevelType w:val="multilevel"/>
    <w:tmpl w:val="08D2C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-"/>
      <w:lvlJc w:val="left"/>
      <w:pPr>
        <w:ind w:left="2340" w:hanging="360"/>
      </w:pPr>
      <w:rPr>
        <w:rFonts w:ascii="Tahoma" w:eastAsia="Tahoma" w:hAnsi="Tahoma" w:cs="Tahoma"/>
      </w:rPr>
    </w:lvl>
    <w:lvl w:ilvl="3">
      <w:start w:val="1"/>
      <w:numFmt w:val="lowerRoman"/>
      <w:lvlText w:val="(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707465"/>
    <w:multiLevelType w:val="multilevel"/>
    <w:tmpl w:val="3B70746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BF483E"/>
    <w:multiLevelType w:val="hybridMultilevel"/>
    <w:tmpl w:val="5562EB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3BE73B09"/>
    <w:multiLevelType w:val="hybridMultilevel"/>
    <w:tmpl w:val="0908B0C8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4736DA"/>
    <w:multiLevelType w:val="multilevel"/>
    <w:tmpl w:val="3C4736D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3DFC3644"/>
    <w:multiLevelType w:val="multilevel"/>
    <w:tmpl w:val="3DFC3644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3EA7605A"/>
    <w:multiLevelType w:val="multilevel"/>
    <w:tmpl w:val="21889FEE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3" w15:restartNumberingAfterBreak="0">
    <w:nsid w:val="3FC34A76"/>
    <w:multiLevelType w:val="multilevel"/>
    <w:tmpl w:val="3FC34A7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0292A9F"/>
    <w:multiLevelType w:val="multilevel"/>
    <w:tmpl w:val="40292A9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0524E80"/>
    <w:multiLevelType w:val="hybridMultilevel"/>
    <w:tmpl w:val="AC769A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06A5138"/>
    <w:multiLevelType w:val="multilevel"/>
    <w:tmpl w:val="406A51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232E00"/>
    <w:multiLevelType w:val="hybridMultilevel"/>
    <w:tmpl w:val="F0CC6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6A4119"/>
    <w:multiLevelType w:val="multilevel"/>
    <w:tmpl w:val="416A4119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19F2856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2A32859"/>
    <w:multiLevelType w:val="hybridMultilevel"/>
    <w:tmpl w:val="1B5C05DC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1" w15:restartNumberingAfterBreak="0">
    <w:nsid w:val="42F44AD0"/>
    <w:multiLevelType w:val="hybridMultilevel"/>
    <w:tmpl w:val="BA329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F85769"/>
    <w:multiLevelType w:val="hybridMultilevel"/>
    <w:tmpl w:val="F99C7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0E2C66"/>
    <w:multiLevelType w:val="multilevel"/>
    <w:tmpl w:val="430E2C6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43036BE"/>
    <w:multiLevelType w:val="multilevel"/>
    <w:tmpl w:val="443036B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443E41F1"/>
    <w:multiLevelType w:val="multilevel"/>
    <w:tmpl w:val="443E41F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4CD39E2"/>
    <w:multiLevelType w:val="multilevel"/>
    <w:tmpl w:val="44CD39E2"/>
    <w:lvl w:ilvl="0">
      <w:start w:val="1"/>
      <w:numFmt w:val="lowerLetter"/>
      <w:lvlText w:val="%1)"/>
      <w:lvlJc w:val="left"/>
      <w:pPr>
        <w:tabs>
          <w:tab w:val="left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689485E"/>
    <w:multiLevelType w:val="multilevel"/>
    <w:tmpl w:val="4689485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6F0385C"/>
    <w:multiLevelType w:val="multilevel"/>
    <w:tmpl w:val="46F0385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47514444"/>
    <w:multiLevelType w:val="multilevel"/>
    <w:tmpl w:val="4751444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47721B12"/>
    <w:multiLevelType w:val="multilevel"/>
    <w:tmpl w:val="47721B12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7D32A6B"/>
    <w:multiLevelType w:val="hybridMultilevel"/>
    <w:tmpl w:val="F94CA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87349E"/>
    <w:multiLevelType w:val="multilevel"/>
    <w:tmpl w:val="4887349E"/>
    <w:lvl w:ilvl="0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3."/>
      <w:lvlJc w:val="right"/>
      <w:pPr>
        <w:ind w:left="2412" w:hanging="180"/>
      </w:pPr>
    </w:lvl>
    <w:lvl w:ilvl="3">
      <w:start w:val="1"/>
      <w:numFmt w:val="decimal"/>
      <w:lvlText w:val="%4."/>
      <w:lvlJc w:val="left"/>
      <w:pPr>
        <w:ind w:left="3132" w:hanging="360"/>
      </w:pPr>
    </w:lvl>
    <w:lvl w:ilvl="4">
      <w:start w:val="1"/>
      <w:numFmt w:val="lowerLetter"/>
      <w:lvlText w:val="%5."/>
      <w:lvlJc w:val="left"/>
      <w:pPr>
        <w:ind w:left="3852" w:hanging="360"/>
      </w:pPr>
    </w:lvl>
    <w:lvl w:ilvl="5">
      <w:start w:val="1"/>
      <w:numFmt w:val="lowerRoman"/>
      <w:lvlText w:val="%6."/>
      <w:lvlJc w:val="right"/>
      <w:pPr>
        <w:ind w:left="4572" w:hanging="180"/>
      </w:pPr>
    </w:lvl>
    <w:lvl w:ilvl="6">
      <w:start w:val="1"/>
      <w:numFmt w:val="decimal"/>
      <w:lvlText w:val="%7."/>
      <w:lvlJc w:val="left"/>
      <w:pPr>
        <w:ind w:left="5292" w:hanging="360"/>
      </w:pPr>
    </w:lvl>
    <w:lvl w:ilvl="7">
      <w:start w:val="1"/>
      <w:numFmt w:val="lowerLetter"/>
      <w:lvlText w:val="%8."/>
      <w:lvlJc w:val="left"/>
      <w:pPr>
        <w:ind w:left="6012" w:hanging="360"/>
      </w:pPr>
    </w:lvl>
    <w:lvl w:ilvl="8">
      <w:start w:val="1"/>
      <w:numFmt w:val="lowerRoman"/>
      <w:lvlText w:val="%9."/>
      <w:lvlJc w:val="right"/>
      <w:pPr>
        <w:ind w:left="6732" w:hanging="180"/>
      </w:pPr>
    </w:lvl>
  </w:abstractNum>
  <w:abstractNum w:abstractNumId="123" w15:restartNumberingAfterBreak="0">
    <w:nsid w:val="48940A76"/>
    <w:multiLevelType w:val="multilevel"/>
    <w:tmpl w:val="48940A7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89B245D"/>
    <w:multiLevelType w:val="hybridMultilevel"/>
    <w:tmpl w:val="76703E6A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9E22322"/>
    <w:multiLevelType w:val="multilevel"/>
    <w:tmpl w:val="49E223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4AE4535D"/>
    <w:multiLevelType w:val="hybridMultilevel"/>
    <w:tmpl w:val="AFF032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3F7B2E"/>
    <w:multiLevelType w:val="multilevel"/>
    <w:tmpl w:val="C0D40E7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4BF11DF8"/>
    <w:multiLevelType w:val="hybridMultilevel"/>
    <w:tmpl w:val="D03AB7E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4C952685"/>
    <w:multiLevelType w:val="multilevel"/>
    <w:tmpl w:val="4C952685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D3D7016"/>
    <w:multiLevelType w:val="multilevel"/>
    <w:tmpl w:val="4D3D70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4E334A2F"/>
    <w:multiLevelType w:val="multilevel"/>
    <w:tmpl w:val="4E334A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E4318AB"/>
    <w:multiLevelType w:val="multilevel"/>
    <w:tmpl w:val="E0D01E6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D24D63"/>
    <w:multiLevelType w:val="hybridMultilevel"/>
    <w:tmpl w:val="15EE9608"/>
    <w:lvl w:ilvl="0" w:tplc="1806583F">
      <w:start w:val="5"/>
      <w:numFmt w:val="bullet"/>
      <w:lvlText w:val="-"/>
      <w:lvlJc w:val="left"/>
      <w:pPr>
        <w:ind w:left="10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4" w15:restartNumberingAfterBreak="0">
    <w:nsid w:val="50DC52CE"/>
    <w:multiLevelType w:val="multilevel"/>
    <w:tmpl w:val="50DC52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5" w15:restartNumberingAfterBreak="0">
    <w:nsid w:val="52182B59"/>
    <w:multiLevelType w:val="multilevel"/>
    <w:tmpl w:val="52182B59"/>
    <w:lvl w:ilvl="0">
      <w:start w:val="1"/>
      <w:numFmt w:val="upperRoman"/>
      <w:lvlText w:val="%1."/>
      <w:lvlJc w:val="left"/>
      <w:pPr>
        <w:tabs>
          <w:tab w:val="left" w:pos="1287"/>
        </w:tabs>
        <w:ind w:left="1287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left" w:pos="6687"/>
        </w:tabs>
        <w:ind w:left="6687" w:hanging="180"/>
      </w:pPr>
    </w:lvl>
  </w:abstractNum>
  <w:abstractNum w:abstractNumId="136" w15:restartNumberingAfterBreak="0">
    <w:nsid w:val="5219473F"/>
    <w:multiLevelType w:val="multilevel"/>
    <w:tmpl w:val="5219473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52426E62"/>
    <w:multiLevelType w:val="multilevel"/>
    <w:tmpl w:val="52426E6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532C16FF"/>
    <w:multiLevelType w:val="hybridMultilevel"/>
    <w:tmpl w:val="D8CED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8F6E2C"/>
    <w:multiLevelType w:val="multilevel"/>
    <w:tmpl w:val="538F6E2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0" w15:restartNumberingAfterBreak="0">
    <w:nsid w:val="53B5171C"/>
    <w:multiLevelType w:val="hybridMultilevel"/>
    <w:tmpl w:val="7346B49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53E42938"/>
    <w:multiLevelType w:val="multilevel"/>
    <w:tmpl w:val="F4E8F01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54E11192"/>
    <w:multiLevelType w:val="hybridMultilevel"/>
    <w:tmpl w:val="C664677E"/>
    <w:lvl w:ilvl="0" w:tplc="1806583F">
      <w:start w:val="5"/>
      <w:numFmt w:val="bullet"/>
      <w:lvlText w:val="-"/>
      <w:lvlJc w:val="left"/>
      <w:pPr>
        <w:ind w:left="115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3" w15:restartNumberingAfterBreak="0">
    <w:nsid w:val="5670442F"/>
    <w:multiLevelType w:val="hybridMultilevel"/>
    <w:tmpl w:val="2B7CA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71037F9"/>
    <w:multiLevelType w:val="hybridMultilevel"/>
    <w:tmpl w:val="1778B6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CB542D"/>
    <w:multiLevelType w:val="hybridMultilevel"/>
    <w:tmpl w:val="18DE42D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8CE1701"/>
    <w:multiLevelType w:val="multilevel"/>
    <w:tmpl w:val="58CE1701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593468D0"/>
    <w:multiLevelType w:val="hybridMultilevel"/>
    <w:tmpl w:val="6952F484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9402366"/>
    <w:multiLevelType w:val="multilevel"/>
    <w:tmpl w:val="5940236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9" w15:restartNumberingAfterBreak="0">
    <w:nsid w:val="5A1E0067"/>
    <w:multiLevelType w:val="hybridMultilevel"/>
    <w:tmpl w:val="497448F2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A5B24C5"/>
    <w:multiLevelType w:val="multilevel"/>
    <w:tmpl w:val="5A5B24C5"/>
    <w:lvl w:ilvl="0">
      <w:start w:val="1"/>
      <w:numFmt w:val="lowerLetter"/>
      <w:lvlText w:val="%1)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1" w15:restartNumberingAfterBreak="0">
    <w:nsid w:val="5AAF42F1"/>
    <w:multiLevelType w:val="multilevel"/>
    <w:tmpl w:val="5AAF42F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0567C0E"/>
    <w:multiLevelType w:val="multilevel"/>
    <w:tmpl w:val="60567C0E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605B4A8A"/>
    <w:multiLevelType w:val="multilevel"/>
    <w:tmpl w:val="605B4A8A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F325DF"/>
    <w:multiLevelType w:val="multilevel"/>
    <w:tmpl w:val="63F325DF"/>
    <w:lvl w:ilvl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4903829"/>
    <w:multiLevelType w:val="multilevel"/>
    <w:tmpl w:val="6490382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6" w15:restartNumberingAfterBreak="0">
    <w:nsid w:val="65D14BE4"/>
    <w:multiLevelType w:val="hybridMultilevel"/>
    <w:tmpl w:val="43AC93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D6095E"/>
    <w:multiLevelType w:val="multilevel"/>
    <w:tmpl w:val="65D6095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6A75AB0"/>
    <w:multiLevelType w:val="multilevel"/>
    <w:tmpl w:val="66A75AB0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78D5904"/>
    <w:multiLevelType w:val="multilevel"/>
    <w:tmpl w:val="678D59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8903B5D"/>
    <w:multiLevelType w:val="multilevel"/>
    <w:tmpl w:val="68903B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EF4669"/>
    <w:multiLevelType w:val="multilevel"/>
    <w:tmpl w:val="69EF4669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6AE76966"/>
    <w:multiLevelType w:val="hybridMultilevel"/>
    <w:tmpl w:val="5DD0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A014E"/>
    <w:multiLevelType w:val="multilevel"/>
    <w:tmpl w:val="6B1A014E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6D0D58D3"/>
    <w:multiLevelType w:val="hybridMultilevel"/>
    <w:tmpl w:val="BEA67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D1F0AC8"/>
    <w:multiLevelType w:val="multilevel"/>
    <w:tmpl w:val="6D1F0AC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6" w15:restartNumberingAfterBreak="0">
    <w:nsid w:val="6D9701F5"/>
    <w:multiLevelType w:val="multilevel"/>
    <w:tmpl w:val="6D9701F5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7" w15:restartNumberingAfterBreak="0">
    <w:nsid w:val="6DF06EDB"/>
    <w:multiLevelType w:val="multilevel"/>
    <w:tmpl w:val="6DF06ED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6E41050D"/>
    <w:multiLevelType w:val="multilevel"/>
    <w:tmpl w:val="6E41050D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9" w15:restartNumberingAfterBreak="0">
    <w:nsid w:val="704E278B"/>
    <w:multiLevelType w:val="multilevel"/>
    <w:tmpl w:val="704E278B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07220ED"/>
    <w:multiLevelType w:val="multilevel"/>
    <w:tmpl w:val="707220E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08037D9"/>
    <w:multiLevelType w:val="multilevel"/>
    <w:tmpl w:val="708037D9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0827F7E"/>
    <w:multiLevelType w:val="multilevel"/>
    <w:tmpl w:val="70827F7E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71243C0E"/>
    <w:multiLevelType w:val="hybridMultilevel"/>
    <w:tmpl w:val="32E24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1A512C9"/>
    <w:multiLevelType w:val="hybridMultilevel"/>
    <w:tmpl w:val="5F3AAA50"/>
    <w:lvl w:ilvl="0" w:tplc="1806583F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71E8150C"/>
    <w:multiLevelType w:val="hybridMultilevel"/>
    <w:tmpl w:val="5BDA0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476804"/>
    <w:multiLevelType w:val="multilevel"/>
    <w:tmpl w:val="7247680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40E063C"/>
    <w:multiLevelType w:val="multilevel"/>
    <w:tmpl w:val="740E063C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7415210F"/>
    <w:multiLevelType w:val="hybridMultilevel"/>
    <w:tmpl w:val="04105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441354A"/>
    <w:multiLevelType w:val="hybridMultilevel"/>
    <w:tmpl w:val="32429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50A62FF"/>
    <w:multiLevelType w:val="hybridMultilevel"/>
    <w:tmpl w:val="2988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67B3022"/>
    <w:multiLevelType w:val="multilevel"/>
    <w:tmpl w:val="767B3022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2" w15:restartNumberingAfterBreak="0">
    <w:nsid w:val="769172DD"/>
    <w:multiLevelType w:val="multilevel"/>
    <w:tmpl w:val="769172DD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7693247C"/>
    <w:multiLevelType w:val="multilevel"/>
    <w:tmpl w:val="7693247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4" w15:restartNumberingAfterBreak="0">
    <w:nsid w:val="770F5DEA"/>
    <w:multiLevelType w:val="multilevel"/>
    <w:tmpl w:val="770F5D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81478C7"/>
    <w:multiLevelType w:val="multilevel"/>
    <w:tmpl w:val="781478C7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785D5416"/>
    <w:multiLevelType w:val="multilevel"/>
    <w:tmpl w:val="785D541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7" w15:restartNumberingAfterBreak="0">
    <w:nsid w:val="7B054025"/>
    <w:multiLevelType w:val="multilevel"/>
    <w:tmpl w:val="FD30A2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843A0C"/>
    <w:multiLevelType w:val="multilevel"/>
    <w:tmpl w:val="7B843A0C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9" w15:restartNumberingAfterBreak="0">
    <w:nsid w:val="7BC76559"/>
    <w:multiLevelType w:val="hybridMultilevel"/>
    <w:tmpl w:val="B5A4F9B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626DA7"/>
    <w:multiLevelType w:val="hybridMultilevel"/>
    <w:tmpl w:val="F608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DFB5BD4"/>
    <w:multiLevelType w:val="multilevel"/>
    <w:tmpl w:val="7DFB5BD4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2" w15:restartNumberingAfterBreak="0">
    <w:nsid w:val="7E5B412C"/>
    <w:multiLevelType w:val="multilevel"/>
    <w:tmpl w:val="7E5B412C"/>
    <w:lvl w:ilvl="0">
      <w:start w:val="1"/>
      <w:numFmt w:val="bullet"/>
      <w:lvlText w:val=""/>
      <w:lvlJc w:val="left"/>
      <w:pPr>
        <w:tabs>
          <w:tab w:val="left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ascii="Wingdings" w:hAnsi="Wingdings" w:hint="default"/>
      </w:rPr>
    </w:lvl>
  </w:abstractNum>
  <w:abstractNum w:abstractNumId="193" w15:restartNumberingAfterBreak="0">
    <w:nsid w:val="7F0C3FCC"/>
    <w:multiLevelType w:val="hybridMultilevel"/>
    <w:tmpl w:val="5E0A35A6"/>
    <w:lvl w:ilvl="0" w:tplc="1806583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FC3621"/>
    <w:multiLevelType w:val="multilevel"/>
    <w:tmpl w:val="7FFC3621"/>
    <w:lvl w:ilvl="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2135785174">
    <w:abstractNumId w:val="39"/>
  </w:num>
  <w:num w:numId="2" w16cid:durableId="2121142593">
    <w:abstractNumId w:val="3"/>
  </w:num>
  <w:num w:numId="3" w16cid:durableId="2019693485">
    <w:abstractNumId w:val="6"/>
  </w:num>
  <w:num w:numId="4" w16cid:durableId="1500197110">
    <w:abstractNumId w:val="7"/>
  </w:num>
  <w:num w:numId="5" w16cid:durableId="1561213161">
    <w:abstractNumId w:val="5"/>
  </w:num>
  <w:num w:numId="6" w16cid:durableId="1060054140">
    <w:abstractNumId w:val="8"/>
  </w:num>
  <w:num w:numId="7" w16cid:durableId="1636133728">
    <w:abstractNumId w:val="2"/>
  </w:num>
  <w:num w:numId="8" w16cid:durableId="1959141194">
    <w:abstractNumId w:val="0"/>
  </w:num>
  <w:num w:numId="9" w16cid:durableId="1351957870">
    <w:abstractNumId w:val="1"/>
  </w:num>
  <w:num w:numId="10" w16cid:durableId="1493836864">
    <w:abstractNumId w:val="9"/>
  </w:num>
  <w:num w:numId="11" w16cid:durableId="1707828049">
    <w:abstractNumId w:val="4"/>
  </w:num>
  <w:num w:numId="12" w16cid:durableId="1329987749">
    <w:abstractNumId w:val="117"/>
  </w:num>
  <w:num w:numId="13" w16cid:durableId="1818181295">
    <w:abstractNumId w:val="29"/>
  </w:num>
  <w:num w:numId="14" w16cid:durableId="661273656">
    <w:abstractNumId w:val="56"/>
  </w:num>
  <w:num w:numId="15" w16cid:durableId="1209417922">
    <w:abstractNumId w:val="185"/>
  </w:num>
  <w:num w:numId="16" w16cid:durableId="1991133030">
    <w:abstractNumId w:val="137"/>
  </w:num>
  <w:num w:numId="17" w16cid:durableId="429551204">
    <w:abstractNumId w:val="21"/>
  </w:num>
  <w:num w:numId="18" w16cid:durableId="1609242151">
    <w:abstractNumId w:val="134"/>
  </w:num>
  <w:num w:numId="19" w16cid:durableId="1163159305">
    <w:abstractNumId w:val="14"/>
  </w:num>
  <w:num w:numId="20" w16cid:durableId="870410993">
    <w:abstractNumId w:val="176"/>
  </w:num>
  <w:num w:numId="21" w16cid:durableId="1351492456">
    <w:abstractNumId w:val="32"/>
  </w:num>
  <w:num w:numId="22" w16cid:durableId="1440636510">
    <w:abstractNumId w:val="100"/>
  </w:num>
  <w:num w:numId="23" w16cid:durableId="1604604788">
    <w:abstractNumId w:val="34"/>
  </w:num>
  <w:num w:numId="24" w16cid:durableId="700859215">
    <w:abstractNumId w:val="158"/>
  </w:num>
  <w:num w:numId="25" w16cid:durableId="1834762949">
    <w:abstractNumId w:val="104"/>
  </w:num>
  <w:num w:numId="26" w16cid:durableId="1877354450">
    <w:abstractNumId w:val="38"/>
  </w:num>
  <w:num w:numId="27" w16cid:durableId="2041586709">
    <w:abstractNumId w:val="130"/>
  </w:num>
  <w:num w:numId="28" w16cid:durableId="496268987">
    <w:abstractNumId w:val="182"/>
  </w:num>
  <w:num w:numId="29" w16cid:durableId="2114786646">
    <w:abstractNumId w:val="186"/>
  </w:num>
  <w:num w:numId="30" w16cid:durableId="169220182">
    <w:abstractNumId w:val="42"/>
  </w:num>
  <w:num w:numId="31" w16cid:durableId="286399618">
    <w:abstractNumId w:val="152"/>
  </w:num>
  <w:num w:numId="32" w16cid:durableId="31617704">
    <w:abstractNumId w:val="69"/>
  </w:num>
  <w:num w:numId="33" w16cid:durableId="2045717228">
    <w:abstractNumId w:val="50"/>
  </w:num>
  <w:num w:numId="34" w16cid:durableId="1867525065">
    <w:abstractNumId w:val="70"/>
  </w:num>
  <w:num w:numId="35" w16cid:durableId="260531356">
    <w:abstractNumId w:val="157"/>
  </w:num>
  <w:num w:numId="36" w16cid:durableId="404424515">
    <w:abstractNumId w:val="167"/>
  </w:num>
  <w:num w:numId="37" w16cid:durableId="1710714528">
    <w:abstractNumId w:val="169"/>
  </w:num>
  <w:num w:numId="38" w16cid:durableId="1316838799">
    <w:abstractNumId w:val="47"/>
  </w:num>
  <w:num w:numId="39" w16cid:durableId="1455295475">
    <w:abstractNumId w:val="118"/>
  </w:num>
  <w:num w:numId="40" w16cid:durableId="839540856">
    <w:abstractNumId w:val="103"/>
  </w:num>
  <w:num w:numId="41" w16cid:durableId="134880449">
    <w:abstractNumId w:val="76"/>
  </w:num>
  <w:num w:numId="42" w16cid:durableId="176192692">
    <w:abstractNumId w:val="63"/>
  </w:num>
  <w:num w:numId="43" w16cid:durableId="1459910923">
    <w:abstractNumId w:val="139"/>
  </w:num>
  <w:num w:numId="44" w16cid:durableId="88353520">
    <w:abstractNumId w:val="72"/>
  </w:num>
  <w:num w:numId="45" w16cid:durableId="1930917642">
    <w:abstractNumId w:val="114"/>
  </w:num>
  <w:num w:numId="46" w16cid:durableId="930508055">
    <w:abstractNumId w:val="171"/>
  </w:num>
  <w:num w:numId="47" w16cid:durableId="1120957897">
    <w:abstractNumId w:val="155"/>
  </w:num>
  <w:num w:numId="48" w16cid:durableId="1800758030">
    <w:abstractNumId w:val="22"/>
  </w:num>
  <w:num w:numId="49" w16cid:durableId="1131089947">
    <w:abstractNumId w:val="122"/>
  </w:num>
  <w:num w:numId="50" w16cid:durableId="280769256">
    <w:abstractNumId w:val="24"/>
  </w:num>
  <w:num w:numId="51" w16cid:durableId="1698190322">
    <w:abstractNumId w:val="165"/>
  </w:num>
  <w:num w:numId="52" w16cid:durableId="1335911591">
    <w:abstractNumId w:val="119"/>
  </w:num>
  <w:num w:numId="53" w16cid:durableId="315763849">
    <w:abstractNumId w:val="48"/>
  </w:num>
  <w:num w:numId="54" w16cid:durableId="1430657502">
    <w:abstractNumId w:val="57"/>
  </w:num>
  <w:num w:numId="55" w16cid:durableId="1400323131">
    <w:abstractNumId w:val="45"/>
  </w:num>
  <w:num w:numId="56" w16cid:durableId="1668052441">
    <w:abstractNumId w:val="81"/>
  </w:num>
  <w:num w:numId="57" w16cid:durableId="1127312170">
    <w:abstractNumId w:val="113"/>
  </w:num>
  <w:num w:numId="58" w16cid:durableId="663970129">
    <w:abstractNumId w:val="188"/>
  </w:num>
  <w:num w:numId="59" w16cid:durableId="323120133">
    <w:abstractNumId w:val="141"/>
  </w:num>
  <w:num w:numId="60" w16cid:durableId="1202743608">
    <w:abstractNumId w:val="106"/>
  </w:num>
  <w:num w:numId="61" w16cid:durableId="291207533">
    <w:abstractNumId w:val="161"/>
  </w:num>
  <w:num w:numId="62" w16cid:durableId="1140465358">
    <w:abstractNumId w:val="120"/>
  </w:num>
  <w:num w:numId="63" w16cid:durableId="1505823488">
    <w:abstractNumId w:val="18"/>
  </w:num>
  <w:num w:numId="64" w16cid:durableId="1086459689">
    <w:abstractNumId w:val="91"/>
  </w:num>
  <w:num w:numId="65" w16cid:durableId="57899360">
    <w:abstractNumId w:val="166"/>
  </w:num>
  <w:num w:numId="66" w16cid:durableId="1717509692">
    <w:abstractNumId w:val="136"/>
  </w:num>
  <w:num w:numId="67" w16cid:durableId="2034106844">
    <w:abstractNumId w:val="101"/>
  </w:num>
  <w:num w:numId="68" w16cid:durableId="258681361">
    <w:abstractNumId w:val="108"/>
  </w:num>
  <w:num w:numId="69" w16cid:durableId="2121098737">
    <w:abstractNumId w:val="170"/>
  </w:num>
  <w:num w:numId="70" w16cid:durableId="652950665">
    <w:abstractNumId w:val="89"/>
  </w:num>
  <w:num w:numId="71" w16cid:durableId="1523009999">
    <w:abstractNumId w:val="123"/>
  </w:num>
  <w:num w:numId="72" w16cid:durableId="705300902">
    <w:abstractNumId w:val="150"/>
  </w:num>
  <w:num w:numId="73" w16cid:durableId="2086486865">
    <w:abstractNumId w:val="135"/>
  </w:num>
  <w:num w:numId="74" w16cid:durableId="487136810">
    <w:abstractNumId w:val="129"/>
  </w:num>
  <w:num w:numId="75" w16cid:durableId="2086881028">
    <w:abstractNumId w:val="160"/>
  </w:num>
  <w:num w:numId="76" w16cid:durableId="699402586">
    <w:abstractNumId w:val="58"/>
  </w:num>
  <w:num w:numId="77" w16cid:durableId="470484526">
    <w:abstractNumId w:val="131"/>
  </w:num>
  <w:num w:numId="78" w16cid:durableId="165898264">
    <w:abstractNumId w:val="168"/>
  </w:num>
  <w:num w:numId="79" w16cid:durableId="1627614334">
    <w:abstractNumId w:val="116"/>
  </w:num>
  <w:num w:numId="80" w16cid:durableId="2075349665">
    <w:abstractNumId w:val="23"/>
  </w:num>
  <w:num w:numId="81" w16cid:durableId="91706540">
    <w:abstractNumId w:val="172"/>
  </w:num>
  <w:num w:numId="82" w16cid:durableId="894004315">
    <w:abstractNumId w:val="12"/>
  </w:num>
  <w:num w:numId="83" w16cid:durableId="1365709580">
    <w:abstractNumId w:val="184"/>
  </w:num>
  <w:num w:numId="84" w16cid:durableId="277760223">
    <w:abstractNumId w:val="46"/>
  </w:num>
  <w:num w:numId="85" w16cid:durableId="1135682610">
    <w:abstractNumId w:val="28"/>
  </w:num>
  <w:num w:numId="86" w16cid:durableId="38015161">
    <w:abstractNumId w:val="192"/>
  </w:num>
  <w:num w:numId="87" w16cid:durableId="1346983799">
    <w:abstractNumId w:val="62"/>
  </w:num>
  <w:num w:numId="88" w16cid:durableId="183205046">
    <w:abstractNumId w:val="79"/>
  </w:num>
  <w:num w:numId="89" w16cid:durableId="725836014">
    <w:abstractNumId w:val="94"/>
  </w:num>
  <w:num w:numId="90" w16cid:durableId="304773061">
    <w:abstractNumId w:val="27"/>
  </w:num>
  <w:num w:numId="91" w16cid:durableId="784153180">
    <w:abstractNumId w:val="154"/>
  </w:num>
  <w:num w:numId="92" w16cid:durableId="1132820530">
    <w:abstractNumId w:val="44"/>
  </w:num>
  <w:num w:numId="93" w16cid:durableId="982345952">
    <w:abstractNumId w:val="85"/>
  </w:num>
  <w:num w:numId="94" w16cid:durableId="55247500">
    <w:abstractNumId w:val="54"/>
  </w:num>
  <w:num w:numId="95" w16cid:durableId="1141583650">
    <w:abstractNumId w:val="151"/>
  </w:num>
  <w:num w:numId="96" w16cid:durableId="504054327">
    <w:abstractNumId w:val="125"/>
  </w:num>
  <w:num w:numId="97" w16cid:durableId="2139302252">
    <w:abstractNumId w:val="37"/>
  </w:num>
  <w:num w:numId="98" w16cid:durableId="1518226094">
    <w:abstractNumId w:val="78"/>
  </w:num>
  <w:num w:numId="99" w16cid:durableId="339312204">
    <w:abstractNumId w:val="66"/>
  </w:num>
  <w:num w:numId="100" w16cid:durableId="2051804678">
    <w:abstractNumId w:val="97"/>
  </w:num>
  <w:num w:numId="101" w16cid:durableId="1855873675">
    <w:abstractNumId w:val="83"/>
  </w:num>
  <w:num w:numId="102" w16cid:durableId="1136486221">
    <w:abstractNumId w:val="82"/>
  </w:num>
  <w:num w:numId="103" w16cid:durableId="1677341234">
    <w:abstractNumId w:val="159"/>
  </w:num>
  <w:num w:numId="104" w16cid:durableId="1570648511">
    <w:abstractNumId w:val="40"/>
  </w:num>
  <w:num w:numId="105" w16cid:durableId="180629063">
    <w:abstractNumId w:val="64"/>
  </w:num>
  <w:num w:numId="106" w16cid:durableId="498273486">
    <w:abstractNumId w:val="153"/>
  </w:num>
  <w:num w:numId="107" w16cid:durableId="164787859">
    <w:abstractNumId w:val="19"/>
  </w:num>
  <w:num w:numId="108" w16cid:durableId="1574701556">
    <w:abstractNumId w:val="115"/>
  </w:num>
  <w:num w:numId="109" w16cid:durableId="540899190">
    <w:abstractNumId w:val="163"/>
  </w:num>
  <w:num w:numId="110" w16cid:durableId="100298171">
    <w:abstractNumId w:val="51"/>
  </w:num>
  <w:num w:numId="111" w16cid:durableId="319699399">
    <w:abstractNumId w:val="177"/>
  </w:num>
  <w:num w:numId="112" w16cid:durableId="2089569836">
    <w:abstractNumId w:val="181"/>
  </w:num>
  <w:num w:numId="113" w16cid:durableId="93408383">
    <w:abstractNumId w:val="84"/>
  </w:num>
  <w:num w:numId="114" w16cid:durableId="1374772020">
    <w:abstractNumId w:val="148"/>
  </w:num>
  <w:num w:numId="115" w16cid:durableId="1048187166">
    <w:abstractNumId w:val="41"/>
  </w:num>
  <w:num w:numId="116" w16cid:durableId="108358434">
    <w:abstractNumId w:val="74"/>
  </w:num>
  <w:num w:numId="117" w16cid:durableId="1061440131">
    <w:abstractNumId w:val="59"/>
  </w:num>
  <w:num w:numId="118" w16cid:durableId="187328914">
    <w:abstractNumId w:val="194"/>
  </w:num>
  <w:num w:numId="119" w16cid:durableId="512425997">
    <w:abstractNumId w:val="183"/>
  </w:num>
  <w:num w:numId="120" w16cid:durableId="886339947">
    <w:abstractNumId w:val="191"/>
  </w:num>
  <w:num w:numId="121" w16cid:durableId="1035732110">
    <w:abstractNumId w:val="75"/>
  </w:num>
  <w:num w:numId="122" w16cid:durableId="789787942">
    <w:abstractNumId w:val="92"/>
  </w:num>
  <w:num w:numId="123" w16cid:durableId="1870028169">
    <w:abstractNumId w:val="88"/>
  </w:num>
  <w:num w:numId="124" w16cid:durableId="655842171">
    <w:abstractNumId w:val="146"/>
  </w:num>
  <w:num w:numId="125" w16cid:durableId="1638534686">
    <w:abstractNumId w:val="17"/>
  </w:num>
  <w:num w:numId="126" w16cid:durableId="1408963770">
    <w:abstractNumId w:val="20"/>
  </w:num>
  <w:num w:numId="127" w16cid:durableId="1552380122">
    <w:abstractNumId w:val="33"/>
  </w:num>
  <w:num w:numId="128" w16cid:durableId="1227649688">
    <w:abstractNumId w:val="86"/>
  </w:num>
  <w:num w:numId="129" w16cid:durableId="1280530283">
    <w:abstractNumId w:val="132"/>
  </w:num>
  <w:num w:numId="130" w16cid:durableId="2095468312">
    <w:abstractNumId w:val="68"/>
  </w:num>
  <w:num w:numId="131" w16cid:durableId="1122572234">
    <w:abstractNumId w:val="109"/>
  </w:num>
  <w:num w:numId="132" w16cid:durableId="1727601103">
    <w:abstractNumId w:val="10"/>
  </w:num>
  <w:num w:numId="133" w16cid:durableId="1756776833">
    <w:abstractNumId w:val="96"/>
  </w:num>
  <w:num w:numId="134" w16cid:durableId="1698122265">
    <w:abstractNumId w:val="11"/>
  </w:num>
  <w:num w:numId="135" w16cid:durableId="979698061">
    <w:abstractNumId w:val="127"/>
  </w:num>
  <w:num w:numId="136" w16cid:durableId="897666520">
    <w:abstractNumId w:val="102"/>
  </w:num>
  <w:num w:numId="137" w16cid:durableId="618754665">
    <w:abstractNumId w:val="25"/>
  </w:num>
  <w:num w:numId="138" w16cid:durableId="1343969132">
    <w:abstractNumId w:val="49"/>
  </w:num>
  <w:num w:numId="139" w16cid:durableId="1287395737">
    <w:abstractNumId w:val="187"/>
  </w:num>
  <w:num w:numId="140" w16cid:durableId="70126586">
    <w:abstractNumId w:val="80"/>
  </w:num>
  <w:num w:numId="141" w16cid:durableId="504251075">
    <w:abstractNumId w:val="13"/>
  </w:num>
  <w:num w:numId="142" w16cid:durableId="1098017277">
    <w:abstractNumId w:val="142"/>
  </w:num>
  <w:num w:numId="143" w16cid:durableId="1816876326">
    <w:abstractNumId w:val="133"/>
  </w:num>
  <w:num w:numId="144" w16cid:durableId="1064448721">
    <w:abstractNumId w:val="67"/>
  </w:num>
  <w:num w:numId="145" w16cid:durableId="681856468">
    <w:abstractNumId w:val="149"/>
  </w:num>
  <w:num w:numId="146" w16cid:durableId="793258792">
    <w:abstractNumId w:val="36"/>
  </w:num>
  <w:num w:numId="147" w16cid:durableId="343635099">
    <w:abstractNumId w:val="190"/>
  </w:num>
  <w:num w:numId="148" w16cid:durableId="1161584080">
    <w:abstractNumId w:val="77"/>
  </w:num>
  <w:num w:numId="149" w16cid:durableId="1835953735">
    <w:abstractNumId w:val="178"/>
  </w:num>
  <w:num w:numId="150" w16cid:durableId="752092106">
    <w:abstractNumId w:val="111"/>
  </w:num>
  <w:num w:numId="151" w16cid:durableId="1712069744">
    <w:abstractNumId w:val="87"/>
  </w:num>
  <w:num w:numId="152" w16cid:durableId="904143294">
    <w:abstractNumId w:val="164"/>
  </w:num>
  <w:num w:numId="153" w16cid:durableId="823548831">
    <w:abstractNumId w:val="65"/>
  </w:num>
  <w:num w:numId="154" w16cid:durableId="1193031303">
    <w:abstractNumId w:val="193"/>
  </w:num>
  <w:num w:numId="155" w16cid:durableId="1089809801">
    <w:abstractNumId w:val="180"/>
  </w:num>
  <w:num w:numId="156" w16cid:durableId="1879735178">
    <w:abstractNumId w:val="112"/>
  </w:num>
  <w:num w:numId="157" w16cid:durableId="1604802360">
    <w:abstractNumId w:val="121"/>
  </w:num>
  <w:num w:numId="158" w16cid:durableId="860970808">
    <w:abstractNumId w:val="140"/>
  </w:num>
  <w:num w:numId="159" w16cid:durableId="1680162066">
    <w:abstractNumId w:val="173"/>
  </w:num>
  <w:num w:numId="160" w16cid:durableId="1269461816">
    <w:abstractNumId w:val="98"/>
  </w:num>
  <w:num w:numId="161" w16cid:durableId="2015836535">
    <w:abstractNumId w:val="162"/>
  </w:num>
  <w:num w:numId="162" w16cid:durableId="66542804">
    <w:abstractNumId w:val="52"/>
  </w:num>
  <w:num w:numId="163" w16cid:durableId="1201939367">
    <w:abstractNumId w:val="73"/>
  </w:num>
  <w:num w:numId="164" w16cid:durableId="1613979571">
    <w:abstractNumId w:val="107"/>
  </w:num>
  <w:num w:numId="165" w16cid:durableId="17586228">
    <w:abstractNumId w:val="53"/>
  </w:num>
  <w:num w:numId="166" w16cid:durableId="1239245945">
    <w:abstractNumId w:val="30"/>
  </w:num>
  <w:num w:numId="167" w16cid:durableId="1713842089">
    <w:abstractNumId w:val="175"/>
  </w:num>
  <w:num w:numId="168" w16cid:durableId="429811815">
    <w:abstractNumId w:val="99"/>
  </w:num>
  <w:num w:numId="169" w16cid:durableId="403603429">
    <w:abstractNumId w:val="35"/>
  </w:num>
  <w:num w:numId="170" w16cid:durableId="649409391">
    <w:abstractNumId w:val="174"/>
  </w:num>
  <w:num w:numId="171" w16cid:durableId="1866208881">
    <w:abstractNumId w:val="110"/>
  </w:num>
  <w:num w:numId="172" w16cid:durableId="1106466260">
    <w:abstractNumId w:val="144"/>
  </w:num>
  <w:num w:numId="173" w16cid:durableId="1258752704">
    <w:abstractNumId w:val="145"/>
  </w:num>
  <w:num w:numId="174" w16cid:durableId="771440245">
    <w:abstractNumId w:val="189"/>
  </w:num>
  <w:num w:numId="175" w16cid:durableId="95642955">
    <w:abstractNumId w:val="43"/>
  </w:num>
  <w:num w:numId="176" w16cid:durableId="755321126">
    <w:abstractNumId w:val="55"/>
  </w:num>
  <w:num w:numId="177" w16cid:durableId="58989649">
    <w:abstractNumId w:val="26"/>
  </w:num>
  <w:num w:numId="178" w16cid:durableId="1855920813">
    <w:abstractNumId w:val="126"/>
  </w:num>
  <w:num w:numId="179" w16cid:durableId="25378331">
    <w:abstractNumId w:val="124"/>
  </w:num>
  <w:num w:numId="180" w16cid:durableId="676463765">
    <w:abstractNumId w:val="156"/>
  </w:num>
  <w:num w:numId="181" w16cid:durableId="1963339408">
    <w:abstractNumId w:val="95"/>
  </w:num>
  <w:num w:numId="182" w16cid:durableId="622150536">
    <w:abstractNumId w:val="138"/>
  </w:num>
  <w:num w:numId="183" w16cid:durableId="257950149">
    <w:abstractNumId w:val="179"/>
  </w:num>
  <w:num w:numId="184" w16cid:durableId="1698971172">
    <w:abstractNumId w:val="31"/>
  </w:num>
  <w:num w:numId="185" w16cid:durableId="370347675">
    <w:abstractNumId w:val="61"/>
  </w:num>
  <w:num w:numId="186" w16cid:durableId="1958827642">
    <w:abstractNumId w:val="15"/>
  </w:num>
  <w:num w:numId="187" w16cid:durableId="1016420503">
    <w:abstractNumId w:val="143"/>
  </w:num>
  <w:num w:numId="188" w16cid:durableId="1303972333">
    <w:abstractNumId w:val="60"/>
  </w:num>
  <w:num w:numId="189" w16cid:durableId="318924417">
    <w:abstractNumId w:val="16"/>
  </w:num>
  <w:num w:numId="190" w16cid:durableId="2142263376">
    <w:abstractNumId w:val="71"/>
  </w:num>
  <w:num w:numId="191" w16cid:durableId="514660011">
    <w:abstractNumId w:val="90"/>
  </w:num>
  <w:num w:numId="192" w16cid:durableId="114911939">
    <w:abstractNumId w:val="147"/>
  </w:num>
  <w:num w:numId="193" w16cid:durableId="594242055">
    <w:abstractNumId w:val="105"/>
  </w:num>
  <w:num w:numId="194" w16cid:durableId="468790522">
    <w:abstractNumId w:val="128"/>
  </w:num>
  <w:num w:numId="195" w16cid:durableId="829105354">
    <w:abstractNumId w:val="93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proofState w:spelling="clean"/>
  <w:defaultTabStop w:val="64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85F"/>
    <w:rsid w:val="000049FA"/>
    <w:rsid w:val="0001072E"/>
    <w:rsid w:val="00016B44"/>
    <w:rsid w:val="00017502"/>
    <w:rsid w:val="000202DA"/>
    <w:rsid w:val="000233FC"/>
    <w:rsid w:val="00033AD3"/>
    <w:rsid w:val="000372B6"/>
    <w:rsid w:val="00037C00"/>
    <w:rsid w:val="000541FC"/>
    <w:rsid w:val="00055B36"/>
    <w:rsid w:val="00060E3C"/>
    <w:rsid w:val="0006235D"/>
    <w:rsid w:val="00062F55"/>
    <w:rsid w:val="000671DA"/>
    <w:rsid w:val="00070AF8"/>
    <w:rsid w:val="00071A09"/>
    <w:rsid w:val="0007369E"/>
    <w:rsid w:val="000738EF"/>
    <w:rsid w:val="000821F8"/>
    <w:rsid w:val="000902BA"/>
    <w:rsid w:val="00095ED9"/>
    <w:rsid w:val="0009757C"/>
    <w:rsid w:val="00097D53"/>
    <w:rsid w:val="000A3A8E"/>
    <w:rsid w:val="000A6BCD"/>
    <w:rsid w:val="000A7560"/>
    <w:rsid w:val="000B1281"/>
    <w:rsid w:val="000B22B3"/>
    <w:rsid w:val="000B3F69"/>
    <w:rsid w:val="000C160B"/>
    <w:rsid w:val="000C17DE"/>
    <w:rsid w:val="000C466B"/>
    <w:rsid w:val="000C504E"/>
    <w:rsid w:val="000C5138"/>
    <w:rsid w:val="000C527A"/>
    <w:rsid w:val="000C5F7E"/>
    <w:rsid w:val="000D199E"/>
    <w:rsid w:val="000D7010"/>
    <w:rsid w:val="000E05D4"/>
    <w:rsid w:val="000E6048"/>
    <w:rsid w:val="000E7F99"/>
    <w:rsid w:val="000F4CB1"/>
    <w:rsid w:val="00100058"/>
    <w:rsid w:val="00101DEA"/>
    <w:rsid w:val="00104624"/>
    <w:rsid w:val="00105853"/>
    <w:rsid w:val="001061B8"/>
    <w:rsid w:val="001068CC"/>
    <w:rsid w:val="00110125"/>
    <w:rsid w:val="00110B4B"/>
    <w:rsid w:val="00113215"/>
    <w:rsid w:val="001151F1"/>
    <w:rsid w:val="001163A6"/>
    <w:rsid w:val="001241AE"/>
    <w:rsid w:val="001361DF"/>
    <w:rsid w:val="00142DB3"/>
    <w:rsid w:val="00144B30"/>
    <w:rsid w:val="00144F0A"/>
    <w:rsid w:val="001466AF"/>
    <w:rsid w:val="0015093A"/>
    <w:rsid w:val="00151CC0"/>
    <w:rsid w:val="00154DA8"/>
    <w:rsid w:val="00154EE4"/>
    <w:rsid w:val="00156621"/>
    <w:rsid w:val="00156AF2"/>
    <w:rsid w:val="00160BA6"/>
    <w:rsid w:val="00161D6A"/>
    <w:rsid w:val="00162E29"/>
    <w:rsid w:val="00163692"/>
    <w:rsid w:val="00165219"/>
    <w:rsid w:val="00165B67"/>
    <w:rsid w:val="0017176B"/>
    <w:rsid w:val="0017494B"/>
    <w:rsid w:val="00176145"/>
    <w:rsid w:val="00177302"/>
    <w:rsid w:val="00181A50"/>
    <w:rsid w:val="0018248D"/>
    <w:rsid w:val="00184D53"/>
    <w:rsid w:val="00187EB1"/>
    <w:rsid w:val="00190906"/>
    <w:rsid w:val="00193740"/>
    <w:rsid w:val="00194869"/>
    <w:rsid w:val="00194886"/>
    <w:rsid w:val="00197BA1"/>
    <w:rsid w:val="00197CE0"/>
    <w:rsid w:val="001A021A"/>
    <w:rsid w:val="001A0CC5"/>
    <w:rsid w:val="001A1AD3"/>
    <w:rsid w:val="001B3419"/>
    <w:rsid w:val="001B7461"/>
    <w:rsid w:val="001D2CDE"/>
    <w:rsid w:val="001D46C0"/>
    <w:rsid w:val="001D5917"/>
    <w:rsid w:val="001E4A0B"/>
    <w:rsid w:val="001E6085"/>
    <w:rsid w:val="001F0D2A"/>
    <w:rsid w:val="001F2B5A"/>
    <w:rsid w:val="001F48A7"/>
    <w:rsid w:val="001F6D17"/>
    <w:rsid w:val="001F70CA"/>
    <w:rsid w:val="00202758"/>
    <w:rsid w:val="00203FD0"/>
    <w:rsid w:val="00206879"/>
    <w:rsid w:val="002142E3"/>
    <w:rsid w:val="002144D6"/>
    <w:rsid w:val="00216350"/>
    <w:rsid w:val="00221530"/>
    <w:rsid w:val="00227916"/>
    <w:rsid w:val="002309F7"/>
    <w:rsid w:val="00235248"/>
    <w:rsid w:val="00236FDB"/>
    <w:rsid w:val="00237591"/>
    <w:rsid w:val="00237602"/>
    <w:rsid w:val="002376D9"/>
    <w:rsid w:val="002423AF"/>
    <w:rsid w:val="00245BF0"/>
    <w:rsid w:val="00246939"/>
    <w:rsid w:val="00251F5A"/>
    <w:rsid w:val="00254146"/>
    <w:rsid w:val="00256E65"/>
    <w:rsid w:val="00263C68"/>
    <w:rsid w:val="002658F2"/>
    <w:rsid w:val="00265CA6"/>
    <w:rsid w:val="00266282"/>
    <w:rsid w:val="00267D21"/>
    <w:rsid w:val="00270FA1"/>
    <w:rsid w:val="0027197D"/>
    <w:rsid w:val="00271DB5"/>
    <w:rsid w:val="00272FDA"/>
    <w:rsid w:val="0027731A"/>
    <w:rsid w:val="00277DE3"/>
    <w:rsid w:val="00281FB8"/>
    <w:rsid w:val="00284D53"/>
    <w:rsid w:val="00286BA0"/>
    <w:rsid w:val="00293683"/>
    <w:rsid w:val="00293F92"/>
    <w:rsid w:val="00294F61"/>
    <w:rsid w:val="00296CEE"/>
    <w:rsid w:val="002976CA"/>
    <w:rsid w:val="002A16EB"/>
    <w:rsid w:val="002A226C"/>
    <w:rsid w:val="002A247D"/>
    <w:rsid w:val="002A2955"/>
    <w:rsid w:val="002A33D2"/>
    <w:rsid w:val="002A5806"/>
    <w:rsid w:val="002B4284"/>
    <w:rsid w:val="002B57EB"/>
    <w:rsid w:val="002C1944"/>
    <w:rsid w:val="002C4056"/>
    <w:rsid w:val="002C6227"/>
    <w:rsid w:val="002D234F"/>
    <w:rsid w:val="002D31EB"/>
    <w:rsid w:val="002D5601"/>
    <w:rsid w:val="002D6213"/>
    <w:rsid w:val="002E44CD"/>
    <w:rsid w:val="002E5017"/>
    <w:rsid w:val="002E5D53"/>
    <w:rsid w:val="002E693F"/>
    <w:rsid w:val="002E7245"/>
    <w:rsid w:val="002F1255"/>
    <w:rsid w:val="0030310B"/>
    <w:rsid w:val="00306AFA"/>
    <w:rsid w:val="00306D91"/>
    <w:rsid w:val="003101F8"/>
    <w:rsid w:val="003121F2"/>
    <w:rsid w:val="00320125"/>
    <w:rsid w:val="00320B4A"/>
    <w:rsid w:val="00321668"/>
    <w:rsid w:val="0032456F"/>
    <w:rsid w:val="003276EB"/>
    <w:rsid w:val="00335256"/>
    <w:rsid w:val="00347A35"/>
    <w:rsid w:val="00353CA7"/>
    <w:rsid w:val="0035495D"/>
    <w:rsid w:val="0035549B"/>
    <w:rsid w:val="00356A5C"/>
    <w:rsid w:val="00361795"/>
    <w:rsid w:val="003636FE"/>
    <w:rsid w:val="003668C8"/>
    <w:rsid w:val="003712AB"/>
    <w:rsid w:val="00376C50"/>
    <w:rsid w:val="003805E3"/>
    <w:rsid w:val="00382AF3"/>
    <w:rsid w:val="00385772"/>
    <w:rsid w:val="003944F7"/>
    <w:rsid w:val="00394AD8"/>
    <w:rsid w:val="00394B24"/>
    <w:rsid w:val="00395F80"/>
    <w:rsid w:val="00397B3D"/>
    <w:rsid w:val="003A3BE7"/>
    <w:rsid w:val="003A5D9C"/>
    <w:rsid w:val="003A75AF"/>
    <w:rsid w:val="003B1720"/>
    <w:rsid w:val="003B20A8"/>
    <w:rsid w:val="003B2637"/>
    <w:rsid w:val="003B38CD"/>
    <w:rsid w:val="003B7E1A"/>
    <w:rsid w:val="003C14B4"/>
    <w:rsid w:val="003C3DA1"/>
    <w:rsid w:val="003D1E33"/>
    <w:rsid w:val="003D26D8"/>
    <w:rsid w:val="003D282A"/>
    <w:rsid w:val="003D2E40"/>
    <w:rsid w:val="003D31B2"/>
    <w:rsid w:val="003D43AA"/>
    <w:rsid w:val="003D481E"/>
    <w:rsid w:val="003D5DE9"/>
    <w:rsid w:val="003D6E27"/>
    <w:rsid w:val="003E45E5"/>
    <w:rsid w:val="003F18E0"/>
    <w:rsid w:val="003F3288"/>
    <w:rsid w:val="003F3445"/>
    <w:rsid w:val="003F3569"/>
    <w:rsid w:val="0040017E"/>
    <w:rsid w:val="00407121"/>
    <w:rsid w:val="00407789"/>
    <w:rsid w:val="00411938"/>
    <w:rsid w:val="004150A8"/>
    <w:rsid w:val="00420E29"/>
    <w:rsid w:val="00423D5B"/>
    <w:rsid w:val="004332C7"/>
    <w:rsid w:val="00435A17"/>
    <w:rsid w:val="00435E8D"/>
    <w:rsid w:val="00437F9F"/>
    <w:rsid w:val="00440464"/>
    <w:rsid w:val="004445E6"/>
    <w:rsid w:val="0045059B"/>
    <w:rsid w:val="00451BFA"/>
    <w:rsid w:val="00453CD1"/>
    <w:rsid w:val="00454F37"/>
    <w:rsid w:val="00456376"/>
    <w:rsid w:val="00456A63"/>
    <w:rsid w:val="00456FDC"/>
    <w:rsid w:val="004609DE"/>
    <w:rsid w:val="0046214F"/>
    <w:rsid w:val="00463125"/>
    <w:rsid w:val="004635F7"/>
    <w:rsid w:val="00465545"/>
    <w:rsid w:val="0046733B"/>
    <w:rsid w:val="004722EB"/>
    <w:rsid w:val="00473661"/>
    <w:rsid w:val="00477AAF"/>
    <w:rsid w:val="00480B39"/>
    <w:rsid w:val="00480CC6"/>
    <w:rsid w:val="004816BA"/>
    <w:rsid w:val="00484E51"/>
    <w:rsid w:val="00486299"/>
    <w:rsid w:val="00486A1D"/>
    <w:rsid w:val="00490AAC"/>
    <w:rsid w:val="004938FF"/>
    <w:rsid w:val="00494BF5"/>
    <w:rsid w:val="00494ED7"/>
    <w:rsid w:val="00496D48"/>
    <w:rsid w:val="004977D2"/>
    <w:rsid w:val="004979FA"/>
    <w:rsid w:val="004A0A6E"/>
    <w:rsid w:val="004A0AC2"/>
    <w:rsid w:val="004A2181"/>
    <w:rsid w:val="004A3A47"/>
    <w:rsid w:val="004A5702"/>
    <w:rsid w:val="004A5C25"/>
    <w:rsid w:val="004A6EBF"/>
    <w:rsid w:val="004B0BA2"/>
    <w:rsid w:val="004B0DAE"/>
    <w:rsid w:val="004B4D30"/>
    <w:rsid w:val="004C1DA3"/>
    <w:rsid w:val="004C2841"/>
    <w:rsid w:val="004C4D52"/>
    <w:rsid w:val="004C635B"/>
    <w:rsid w:val="004D2DE4"/>
    <w:rsid w:val="004E14A3"/>
    <w:rsid w:val="004E347F"/>
    <w:rsid w:val="004E34E4"/>
    <w:rsid w:val="004E47F0"/>
    <w:rsid w:val="004F0CE3"/>
    <w:rsid w:val="004F211F"/>
    <w:rsid w:val="004F21CC"/>
    <w:rsid w:val="005025E7"/>
    <w:rsid w:val="0050349B"/>
    <w:rsid w:val="00504FDB"/>
    <w:rsid w:val="00505EB5"/>
    <w:rsid w:val="00510E18"/>
    <w:rsid w:val="00516C27"/>
    <w:rsid w:val="005210D5"/>
    <w:rsid w:val="00525250"/>
    <w:rsid w:val="005253DD"/>
    <w:rsid w:val="00525B76"/>
    <w:rsid w:val="0053081D"/>
    <w:rsid w:val="00530F57"/>
    <w:rsid w:val="005351CB"/>
    <w:rsid w:val="00543BB2"/>
    <w:rsid w:val="00543FA7"/>
    <w:rsid w:val="00546294"/>
    <w:rsid w:val="005462A2"/>
    <w:rsid w:val="00547CD6"/>
    <w:rsid w:val="00554182"/>
    <w:rsid w:val="005555F2"/>
    <w:rsid w:val="0055632D"/>
    <w:rsid w:val="005635E1"/>
    <w:rsid w:val="0056555D"/>
    <w:rsid w:val="00566AF1"/>
    <w:rsid w:val="005700BE"/>
    <w:rsid w:val="00573E90"/>
    <w:rsid w:val="0057707F"/>
    <w:rsid w:val="005802F4"/>
    <w:rsid w:val="00586E35"/>
    <w:rsid w:val="00590FAC"/>
    <w:rsid w:val="00591EA2"/>
    <w:rsid w:val="00593844"/>
    <w:rsid w:val="005962DD"/>
    <w:rsid w:val="005967D4"/>
    <w:rsid w:val="00596DE4"/>
    <w:rsid w:val="00597E79"/>
    <w:rsid w:val="005A04DC"/>
    <w:rsid w:val="005A3F98"/>
    <w:rsid w:val="005A4487"/>
    <w:rsid w:val="005A57DA"/>
    <w:rsid w:val="005A689A"/>
    <w:rsid w:val="005A7FCA"/>
    <w:rsid w:val="005B0B7B"/>
    <w:rsid w:val="005C40C8"/>
    <w:rsid w:val="005C5B74"/>
    <w:rsid w:val="005C5CDA"/>
    <w:rsid w:val="005C6020"/>
    <w:rsid w:val="005C634B"/>
    <w:rsid w:val="005C6E89"/>
    <w:rsid w:val="005D0AC5"/>
    <w:rsid w:val="005D12AD"/>
    <w:rsid w:val="005D4397"/>
    <w:rsid w:val="005D66BF"/>
    <w:rsid w:val="005E2EFD"/>
    <w:rsid w:val="005E3176"/>
    <w:rsid w:val="005E3D3A"/>
    <w:rsid w:val="005E48F3"/>
    <w:rsid w:val="005E5415"/>
    <w:rsid w:val="005F066A"/>
    <w:rsid w:val="005F50B2"/>
    <w:rsid w:val="005F6BC2"/>
    <w:rsid w:val="005F7657"/>
    <w:rsid w:val="00600A3B"/>
    <w:rsid w:val="006012D6"/>
    <w:rsid w:val="00601F13"/>
    <w:rsid w:val="00601FA1"/>
    <w:rsid w:val="00603625"/>
    <w:rsid w:val="00604B55"/>
    <w:rsid w:val="00605272"/>
    <w:rsid w:val="00607767"/>
    <w:rsid w:val="0061186A"/>
    <w:rsid w:val="00613844"/>
    <w:rsid w:val="006209F9"/>
    <w:rsid w:val="00622673"/>
    <w:rsid w:val="00626940"/>
    <w:rsid w:val="00631784"/>
    <w:rsid w:val="00633023"/>
    <w:rsid w:val="0063534C"/>
    <w:rsid w:val="0064070C"/>
    <w:rsid w:val="00643776"/>
    <w:rsid w:val="0064544E"/>
    <w:rsid w:val="00646346"/>
    <w:rsid w:val="0065508A"/>
    <w:rsid w:val="00655D25"/>
    <w:rsid w:val="006570BC"/>
    <w:rsid w:val="00657AFF"/>
    <w:rsid w:val="0066159B"/>
    <w:rsid w:val="00663F6C"/>
    <w:rsid w:val="00670351"/>
    <w:rsid w:val="006817F2"/>
    <w:rsid w:val="006875F0"/>
    <w:rsid w:val="0068771C"/>
    <w:rsid w:val="00687E1A"/>
    <w:rsid w:val="00690185"/>
    <w:rsid w:val="006914BF"/>
    <w:rsid w:val="006A1523"/>
    <w:rsid w:val="006A3A9D"/>
    <w:rsid w:val="006A458A"/>
    <w:rsid w:val="006A4B43"/>
    <w:rsid w:val="006B1BB9"/>
    <w:rsid w:val="006B4479"/>
    <w:rsid w:val="006B5997"/>
    <w:rsid w:val="006B5FF0"/>
    <w:rsid w:val="006B7B1F"/>
    <w:rsid w:val="006C3106"/>
    <w:rsid w:val="006C3806"/>
    <w:rsid w:val="006D081E"/>
    <w:rsid w:val="006D29B5"/>
    <w:rsid w:val="006D5FC9"/>
    <w:rsid w:val="006D64BB"/>
    <w:rsid w:val="006D68A9"/>
    <w:rsid w:val="006D77D6"/>
    <w:rsid w:val="006E3737"/>
    <w:rsid w:val="006E4D95"/>
    <w:rsid w:val="006F11C2"/>
    <w:rsid w:val="006F435C"/>
    <w:rsid w:val="006F5374"/>
    <w:rsid w:val="00701C55"/>
    <w:rsid w:val="00701D15"/>
    <w:rsid w:val="00704ADA"/>
    <w:rsid w:val="007068E1"/>
    <w:rsid w:val="0071396F"/>
    <w:rsid w:val="00713E98"/>
    <w:rsid w:val="00717DF9"/>
    <w:rsid w:val="00721D3B"/>
    <w:rsid w:val="00725851"/>
    <w:rsid w:val="007263CB"/>
    <w:rsid w:val="00730223"/>
    <w:rsid w:val="00733BBD"/>
    <w:rsid w:val="0074045A"/>
    <w:rsid w:val="00741240"/>
    <w:rsid w:val="007464BC"/>
    <w:rsid w:val="007465B2"/>
    <w:rsid w:val="00747B4E"/>
    <w:rsid w:val="00750899"/>
    <w:rsid w:val="00751767"/>
    <w:rsid w:val="0075688A"/>
    <w:rsid w:val="0075777E"/>
    <w:rsid w:val="0076065B"/>
    <w:rsid w:val="007634CA"/>
    <w:rsid w:val="007635AC"/>
    <w:rsid w:val="00772330"/>
    <w:rsid w:val="00777696"/>
    <w:rsid w:val="007829C6"/>
    <w:rsid w:val="00784794"/>
    <w:rsid w:val="00785C70"/>
    <w:rsid w:val="00785FE7"/>
    <w:rsid w:val="00793260"/>
    <w:rsid w:val="007939DB"/>
    <w:rsid w:val="00794788"/>
    <w:rsid w:val="0079490D"/>
    <w:rsid w:val="00795514"/>
    <w:rsid w:val="00796EFB"/>
    <w:rsid w:val="007A47CD"/>
    <w:rsid w:val="007A7DB5"/>
    <w:rsid w:val="007B0520"/>
    <w:rsid w:val="007B14A5"/>
    <w:rsid w:val="007B7D8D"/>
    <w:rsid w:val="007C4DB3"/>
    <w:rsid w:val="007C6C10"/>
    <w:rsid w:val="007D5747"/>
    <w:rsid w:val="007D5E83"/>
    <w:rsid w:val="007E176F"/>
    <w:rsid w:val="007E27D0"/>
    <w:rsid w:val="007E3C5D"/>
    <w:rsid w:val="007E6316"/>
    <w:rsid w:val="007E7E27"/>
    <w:rsid w:val="007F051C"/>
    <w:rsid w:val="007F0D62"/>
    <w:rsid w:val="007F145B"/>
    <w:rsid w:val="007F1674"/>
    <w:rsid w:val="007F1799"/>
    <w:rsid w:val="007F26F0"/>
    <w:rsid w:val="007F350F"/>
    <w:rsid w:val="007F51A5"/>
    <w:rsid w:val="008078EA"/>
    <w:rsid w:val="00811C9C"/>
    <w:rsid w:val="0081382C"/>
    <w:rsid w:val="00816CA7"/>
    <w:rsid w:val="00817C2A"/>
    <w:rsid w:val="00823D13"/>
    <w:rsid w:val="0082484C"/>
    <w:rsid w:val="00825526"/>
    <w:rsid w:val="00826C91"/>
    <w:rsid w:val="00827211"/>
    <w:rsid w:val="0082732D"/>
    <w:rsid w:val="008301F4"/>
    <w:rsid w:val="0083183E"/>
    <w:rsid w:val="00833F3F"/>
    <w:rsid w:val="00833FA3"/>
    <w:rsid w:val="00834537"/>
    <w:rsid w:val="008355DF"/>
    <w:rsid w:val="008374DC"/>
    <w:rsid w:val="008401AA"/>
    <w:rsid w:val="00840283"/>
    <w:rsid w:val="008421B3"/>
    <w:rsid w:val="00847154"/>
    <w:rsid w:val="00853006"/>
    <w:rsid w:val="008606B3"/>
    <w:rsid w:val="00861CE0"/>
    <w:rsid w:val="008623C7"/>
    <w:rsid w:val="00862545"/>
    <w:rsid w:val="00862B19"/>
    <w:rsid w:val="008700B7"/>
    <w:rsid w:val="008704C3"/>
    <w:rsid w:val="00873F0C"/>
    <w:rsid w:val="008751C1"/>
    <w:rsid w:val="00875E31"/>
    <w:rsid w:val="00876301"/>
    <w:rsid w:val="00876C34"/>
    <w:rsid w:val="00882A57"/>
    <w:rsid w:val="0088434B"/>
    <w:rsid w:val="00885CE6"/>
    <w:rsid w:val="00891940"/>
    <w:rsid w:val="00892185"/>
    <w:rsid w:val="00894A80"/>
    <w:rsid w:val="008954A9"/>
    <w:rsid w:val="00895A4C"/>
    <w:rsid w:val="008960F0"/>
    <w:rsid w:val="008970FC"/>
    <w:rsid w:val="008A0C83"/>
    <w:rsid w:val="008A0E22"/>
    <w:rsid w:val="008A0E4C"/>
    <w:rsid w:val="008A30C4"/>
    <w:rsid w:val="008A3AB6"/>
    <w:rsid w:val="008A5690"/>
    <w:rsid w:val="008A759F"/>
    <w:rsid w:val="008B186F"/>
    <w:rsid w:val="008B1A69"/>
    <w:rsid w:val="008B2AF1"/>
    <w:rsid w:val="008B2E64"/>
    <w:rsid w:val="008B35CC"/>
    <w:rsid w:val="008B397C"/>
    <w:rsid w:val="008B449B"/>
    <w:rsid w:val="008B4F6E"/>
    <w:rsid w:val="008B61A9"/>
    <w:rsid w:val="008B7845"/>
    <w:rsid w:val="008C2FDB"/>
    <w:rsid w:val="008C3139"/>
    <w:rsid w:val="008C385F"/>
    <w:rsid w:val="008C5095"/>
    <w:rsid w:val="008D7361"/>
    <w:rsid w:val="008D77BD"/>
    <w:rsid w:val="008E1431"/>
    <w:rsid w:val="008E1E04"/>
    <w:rsid w:val="008E213E"/>
    <w:rsid w:val="008E2A63"/>
    <w:rsid w:val="008E4634"/>
    <w:rsid w:val="008E5D43"/>
    <w:rsid w:val="008F02D5"/>
    <w:rsid w:val="008F0E98"/>
    <w:rsid w:val="008F1E30"/>
    <w:rsid w:val="008F2A3F"/>
    <w:rsid w:val="008F7B23"/>
    <w:rsid w:val="00901B60"/>
    <w:rsid w:val="00904DAA"/>
    <w:rsid w:val="00911EC2"/>
    <w:rsid w:val="0091228B"/>
    <w:rsid w:val="00915B02"/>
    <w:rsid w:val="00915B69"/>
    <w:rsid w:val="009174F5"/>
    <w:rsid w:val="00920919"/>
    <w:rsid w:val="00922F75"/>
    <w:rsid w:val="00935158"/>
    <w:rsid w:val="00935B72"/>
    <w:rsid w:val="00936F7F"/>
    <w:rsid w:val="0094107D"/>
    <w:rsid w:val="0094183B"/>
    <w:rsid w:val="0094289F"/>
    <w:rsid w:val="00942A57"/>
    <w:rsid w:val="00947B82"/>
    <w:rsid w:val="00951583"/>
    <w:rsid w:val="009610F9"/>
    <w:rsid w:val="00963904"/>
    <w:rsid w:val="00964272"/>
    <w:rsid w:val="00971E55"/>
    <w:rsid w:val="009727E6"/>
    <w:rsid w:val="00973EA8"/>
    <w:rsid w:val="00974F2B"/>
    <w:rsid w:val="00976A53"/>
    <w:rsid w:val="009823EE"/>
    <w:rsid w:val="00984A6B"/>
    <w:rsid w:val="00991AEA"/>
    <w:rsid w:val="00992066"/>
    <w:rsid w:val="009921C8"/>
    <w:rsid w:val="00993BB0"/>
    <w:rsid w:val="00996082"/>
    <w:rsid w:val="009A0921"/>
    <w:rsid w:val="009A092A"/>
    <w:rsid w:val="009A405B"/>
    <w:rsid w:val="009A5CB4"/>
    <w:rsid w:val="009B1DC7"/>
    <w:rsid w:val="009B640B"/>
    <w:rsid w:val="009B7563"/>
    <w:rsid w:val="009C0D7B"/>
    <w:rsid w:val="009C1626"/>
    <w:rsid w:val="009C26E9"/>
    <w:rsid w:val="009C645A"/>
    <w:rsid w:val="009C76B7"/>
    <w:rsid w:val="009C7C3E"/>
    <w:rsid w:val="009D12ED"/>
    <w:rsid w:val="009D2B02"/>
    <w:rsid w:val="009D2D44"/>
    <w:rsid w:val="009D3496"/>
    <w:rsid w:val="009D587D"/>
    <w:rsid w:val="009D5B2E"/>
    <w:rsid w:val="009D6D01"/>
    <w:rsid w:val="009D6EBC"/>
    <w:rsid w:val="009D72E6"/>
    <w:rsid w:val="009D740F"/>
    <w:rsid w:val="009D765D"/>
    <w:rsid w:val="009F0B64"/>
    <w:rsid w:val="009F1A61"/>
    <w:rsid w:val="009F1BDB"/>
    <w:rsid w:val="009F51A8"/>
    <w:rsid w:val="009F562C"/>
    <w:rsid w:val="009F6ACB"/>
    <w:rsid w:val="009F6BEA"/>
    <w:rsid w:val="009F70A8"/>
    <w:rsid w:val="00A06698"/>
    <w:rsid w:val="00A10A45"/>
    <w:rsid w:val="00A172DD"/>
    <w:rsid w:val="00A20CDA"/>
    <w:rsid w:val="00A24A56"/>
    <w:rsid w:val="00A261D5"/>
    <w:rsid w:val="00A276BD"/>
    <w:rsid w:val="00A3166B"/>
    <w:rsid w:val="00A31804"/>
    <w:rsid w:val="00A3450C"/>
    <w:rsid w:val="00A349DF"/>
    <w:rsid w:val="00A349F8"/>
    <w:rsid w:val="00A35EA3"/>
    <w:rsid w:val="00A3630F"/>
    <w:rsid w:val="00A40899"/>
    <w:rsid w:val="00A409E3"/>
    <w:rsid w:val="00A43F89"/>
    <w:rsid w:val="00A44487"/>
    <w:rsid w:val="00A45CDD"/>
    <w:rsid w:val="00A50A0C"/>
    <w:rsid w:val="00A53074"/>
    <w:rsid w:val="00A53D5E"/>
    <w:rsid w:val="00A65F8C"/>
    <w:rsid w:val="00A66F04"/>
    <w:rsid w:val="00A73DFE"/>
    <w:rsid w:val="00A802F6"/>
    <w:rsid w:val="00A821DB"/>
    <w:rsid w:val="00A95210"/>
    <w:rsid w:val="00A97A2C"/>
    <w:rsid w:val="00AA009A"/>
    <w:rsid w:val="00AA458A"/>
    <w:rsid w:val="00AA61B9"/>
    <w:rsid w:val="00AA7535"/>
    <w:rsid w:val="00AA7ED4"/>
    <w:rsid w:val="00AB01C4"/>
    <w:rsid w:val="00AB364F"/>
    <w:rsid w:val="00AB7775"/>
    <w:rsid w:val="00AC56F9"/>
    <w:rsid w:val="00AD1908"/>
    <w:rsid w:val="00AD2F9C"/>
    <w:rsid w:val="00AE2852"/>
    <w:rsid w:val="00AE4A2A"/>
    <w:rsid w:val="00AE6831"/>
    <w:rsid w:val="00AF57CF"/>
    <w:rsid w:val="00AF6656"/>
    <w:rsid w:val="00B00C60"/>
    <w:rsid w:val="00B01988"/>
    <w:rsid w:val="00B0581C"/>
    <w:rsid w:val="00B06C9F"/>
    <w:rsid w:val="00B10446"/>
    <w:rsid w:val="00B10800"/>
    <w:rsid w:val="00B108AD"/>
    <w:rsid w:val="00B10CA8"/>
    <w:rsid w:val="00B11816"/>
    <w:rsid w:val="00B160AF"/>
    <w:rsid w:val="00B16345"/>
    <w:rsid w:val="00B16E4E"/>
    <w:rsid w:val="00B27300"/>
    <w:rsid w:val="00B3129D"/>
    <w:rsid w:val="00B324A6"/>
    <w:rsid w:val="00B35360"/>
    <w:rsid w:val="00B369EA"/>
    <w:rsid w:val="00B427E2"/>
    <w:rsid w:val="00B42EDC"/>
    <w:rsid w:val="00B45589"/>
    <w:rsid w:val="00B53EC5"/>
    <w:rsid w:val="00B6205E"/>
    <w:rsid w:val="00B64635"/>
    <w:rsid w:val="00B65701"/>
    <w:rsid w:val="00B66C5D"/>
    <w:rsid w:val="00B70DCE"/>
    <w:rsid w:val="00B7191E"/>
    <w:rsid w:val="00B7193D"/>
    <w:rsid w:val="00B76B7D"/>
    <w:rsid w:val="00B8063F"/>
    <w:rsid w:val="00B831A3"/>
    <w:rsid w:val="00B842EA"/>
    <w:rsid w:val="00B867AA"/>
    <w:rsid w:val="00B920E9"/>
    <w:rsid w:val="00B9698E"/>
    <w:rsid w:val="00BA413C"/>
    <w:rsid w:val="00BA50EE"/>
    <w:rsid w:val="00BA6E99"/>
    <w:rsid w:val="00BB258C"/>
    <w:rsid w:val="00BB76C4"/>
    <w:rsid w:val="00BC330E"/>
    <w:rsid w:val="00BC62D5"/>
    <w:rsid w:val="00BC68F3"/>
    <w:rsid w:val="00BC794E"/>
    <w:rsid w:val="00BD6C67"/>
    <w:rsid w:val="00BD7391"/>
    <w:rsid w:val="00BE2F9C"/>
    <w:rsid w:val="00BE484D"/>
    <w:rsid w:val="00BE4D61"/>
    <w:rsid w:val="00BE5FF6"/>
    <w:rsid w:val="00BF02B4"/>
    <w:rsid w:val="00BF0CB9"/>
    <w:rsid w:val="00BF2A7C"/>
    <w:rsid w:val="00BF69E4"/>
    <w:rsid w:val="00BF6AD1"/>
    <w:rsid w:val="00C06A3D"/>
    <w:rsid w:val="00C07AF8"/>
    <w:rsid w:val="00C11B5B"/>
    <w:rsid w:val="00C14448"/>
    <w:rsid w:val="00C1617D"/>
    <w:rsid w:val="00C169A5"/>
    <w:rsid w:val="00C244ED"/>
    <w:rsid w:val="00C273B0"/>
    <w:rsid w:val="00C33615"/>
    <w:rsid w:val="00C34D44"/>
    <w:rsid w:val="00C36216"/>
    <w:rsid w:val="00C370B6"/>
    <w:rsid w:val="00C448CD"/>
    <w:rsid w:val="00C46C00"/>
    <w:rsid w:val="00C470D3"/>
    <w:rsid w:val="00C473C7"/>
    <w:rsid w:val="00C530BD"/>
    <w:rsid w:val="00C60CC0"/>
    <w:rsid w:val="00C65B40"/>
    <w:rsid w:val="00C65DF8"/>
    <w:rsid w:val="00C661A7"/>
    <w:rsid w:val="00C66781"/>
    <w:rsid w:val="00C673E6"/>
    <w:rsid w:val="00C723C5"/>
    <w:rsid w:val="00C74458"/>
    <w:rsid w:val="00C76348"/>
    <w:rsid w:val="00C801D5"/>
    <w:rsid w:val="00C80287"/>
    <w:rsid w:val="00C84907"/>
    <w:rsid w:val="00C90505"/>
    <w:rsid w:val="00C919A3"/>
    <w:rsid w:val="00C93750"/>
    <w:rsid w:val="00C96128"/>
    <w:rsid w:val="00CA03A0"/>
    <w:rsid w:val="00CA40C5"/>
    <w:rsid w:val="00CA4932"/>
    <w:rsid w:val="00CA733C"/>
    <w:rsid w:val="00CA775F"/>
    <w:rsid w:val="00CB1472"/>
    <w:rsid w:val="00CB1A28"/>
    <w:rsid w:val="00CB3FF7"/>
    <w:rsid w:val="00CB4E49"/>
    <w:rsid w:val="00CB57ED"/>
    <w:rsid w:val="00CB6C49"/>
    <w:rsid w:val="00CB7FCA"/>
    <w:rsid w:val="00CC3A34"/>
    <w:rsid w:val="00CC501C"/>
    <w:rsid w:val="00CD0600"/>
    <w:rsid w:val="00CD16E9"/>
    <w:rsid w:val="00CD32DF"/>
    <w:rsid w:val="00CD6F84"/>
    <w:rsid w:val="00CD7F77"/>
    <w:rsid w:val="00CE36F4"/>
    <w:rsid w:val="00CE3708"/>
    <w:rsid w:val="00CE3AA7"/>
    <w:rsid w:val="00CE7D7C"/>
    <w:rsid w:val="00CF234C"/>
    <w:rsid w:val="00CF6C01"/>
    <w:rsid w:val="00D06EBD"/>
    <w:rsid w:val="00D100C8"/>
    <w:rsid w:val="00D11C5E"/>
    <w:rsid w:val="00D13B27"/>
    <w:rsid w:val="00D206DC"/>
    <w:rsid w:val="00D217A5"/>
    <w:rsid w:val="00D26474"/>
    <w:rsid w:val="00D2706A"/>
    <w:rsid w:val="00D3437F"/>
    <w:rsid w:val="00D41FC9"/>
    <w:rsid w:val="00D47E7B"/>
    <w:rsid w:val="00D50567"/>
    <w:rsid w:val="00D51E7C"/>
    <w:rsid w:val="00D55742"/>
    <w:rsid w:val="00D563C1"/>
    <w:rsid w:val="00D61C2F"/>
    <w:rsid w:val="00D62A8A"/>
    <w:rsid w:val="00D70BED"/>
    <w:rsid w:val="00D73B2E"/>
    <w:rsid w:val="00D809EA"/>
    <w:rsid w:val="00D80A01"/>
    <w:rsid w:val="00D835CB"/>
    <w:rsid w:val="00D83EE2"/>
    <w:rsid w:val="00D84DF8"/>
    <w:rsid w:val="00D92FDC"/>
    <w:rsid w:val="00D9464C"/>
    <w:rsid w:val="00DA24F0"/>
    <w:rsid w:val="00DB078E"/>
    <w:rsid w:val="00DB0C86"/>
    <w:rsid w:val="00DB16A5"/>
    <w:rsid w:val="00DB1979"/>
    <w:rsid w:val="00DB4449"/>
    <w:rsid w:val="00DB47F5"/>
    <w:rsid w:val="00DB59D9"/>
    <w:rsid w:val="00DC0D72"/>
    <w:rsid w:val="00DC1D45"/>
    <w:rsid w:val="00DC33CA"/>
    <w:rsid w:val="00DC7D37"/>
    <w:rsid w:val="00DE404B"/>
    <w:rsid w:val="00DE6983"/>
    <w:rsid w:val="00E009FD"/>
    <w:rsid w:val="00E00C08"/>
    <w:rsid w:val="00E01556"/>
    <w:rsid w:val="00E01720"/>
    <w:rsid w:val="00E0485D"/>
    <w:rsid w:val="00E04F36"/>
    <w:rsid w:val="00E06A79"/>
    <w:rsid w:val="00E07114"/>
    <w:rsid w:val="00E1378F"/>
    <w:rsid w:val="00E14656"/>
    <w:rsid w:val="00E151A4"/>
    <w:rsid w:val="00E17A4C"/>
    <w:rsid w:val="00E214EF"/>
    <w:rsid w:val="00E21B18"/>
    <w:rsid w:val="00E2349D"/>
    <w:rsid w:val="00E25354"/>
    <w:rsid w:val="00E31AF6"/>
    <w:rsid w:val="00E32051"/>
    <w:rsid w:val="00E35530"/>
    <w:rsid w:val="00E35AC6"/>
    <w:rsid w:val="00E367C3"/>
    <w:rsid w:val="00E42587"/>
    <w:rsid w:val="00E4347E"/>
    <w:rsid w:val="00E44344"/>
    <w:rsid w:val="00E46DBC"/>
    <w:rsid w:val="00E53428"/>
    <w:rsid w:val="00E545F6"/>
    <w:rsid w:val="00E60118"/>
    <w:rsid w:val="00E61B3A"/>
    <w:rsid w:val="00E62CE3"/>
    <w:rsid w:val="00E62DE4"/>
    <w:rsid w:val="00E6381F"/>
    <w:rsid w:val="00E642DC"/>
    <w:rsid w:val="00E64E5E"/>
    <w:rsid w:val="00E66611"/>
    <w:rsid w:val="00E66B77"/>
    <w:rsid w:val="00E70B57"/>
    <w:rsid w:val="00E72998"/>
    <w:rsid w:val="00E72D7A"/>
    <w:rsid w:val="00E76414"/>
    <w:rsid w:val="00E8075F"/>
    <w:rsid w:val="00E82D32"/>
    <w:rsid w:val="00E90387"/>
    <w:rsid w:val="00E91215"/>
    <w:rsid w:val="00E92454"/>
    <w:rsid w:val="00E93FE6"/>
    <w:rsid w:val="00E969A6"/>
    <w:rsid w:val="00E975D1"/>
    <w:rsid w:val="00EA22D0"/>
    <w:rsid w:val="00EA5257"/>
    <w:rsid w:val="00EA6997"/>
    <w:rsid w:val="00EB179C"/>
    <w:rsid w:val="00EB5887"/>
    <w:rsid w:val="00EC06F1"/>
    <w:rsid w:val="00EC0848"/>
    <w:rsid w:val="00EC2AC6"/>
    <w:rsid w:val="00EC545C"/>
    <w:rsid w:val="00ED1457"/>
    <w:rsid w:val="00ED1C10"/>
    <w:rsid w:val="00ED2DA6"/>
    <w:rsid w:val="00ED3F9E"/>
    <w:rsid w:val="00ED4CE7"/>
    <w:rsid w:val="00ED544D"/>
    <w:rsid w:val="00ED5890"/>
    <w:rsid w:val="00ED5E4F"/>
    <w:rsid w:val="00EE2024"/>
    <w:rsid w:val="00EE3055"/>
    <w:rsid w:val="00EE4675"/>
    <w:rsid w:val="00EE6B7F"/>
    <w:rsid w:val="00EF152B"/>
    <w:rsid w:val="00EF3962"/>
    <w:rsid w:val="00EF64AB"/>
    <w:rsid w:val="00EF6F54"/>
    <w:rsid w:val="00F00B9A"/>
    <w:rsid w:val="00F11179"/>
    <w:rsid w:val="00F12E0B"/>
    <w:rsid w:val="00F16753"/>
    <w:rsid w:val="00F2235F"/>
    <w:rsid w:val="00F325D5"/>
    <w:rsid w:val="00F35556"/>
    <w:rsid w:val="00F40BF9"/>
    <w:rsid w:val="00F43D58"/>
    <w:rsid w:val="00F458EF"/>
    <w:rsid w:val="00F46E59"/>
    <w:rsid w:val="00F54E28"/>
    <w:rsid w:val="00F54FB4"/>
    <w:rsid w:val="00F55E26"/>
    <w:rsid w:val="00F57D4D"/>
    <w:rsid w:val="00F61118"/>
    <w:rsid w:val="00F627D2"/>
    <w:rsid w:val="00F66A43"/>
    <w:rsid w:val="00F73C9A"/>
    <w:rsid w:val="00F77FD3"/>
    <w:rsid w:val="00F80902"/>
    <w:rsid w:val="00F86525"/>
    <w:rsid w:val="00F9333A"/>
    <w:rsid w:val="00F942C4"/>
    <w:rsid w:val="00F951A8"/>
    <w:rsid w:val="00FA1A41"/>
    <w:rsid w:val="00FA1D46"/>
    <w:rsid w:val="00FA22E4"/>
    <w:rsid w:val="00FA2637"/>
    <w:rsid w:val="00FA5FD1"/>
    <w:rsid w:val="00FB2784"/>
    <w:rsid w:val="00FB5E0F"/>
    <w:rsid w:val="00FC0DE3"/>
    <w:rsid w:val="00FC1BA6"/>
    <w:rsid w:val="00FC27E1"/>
    <w:rsid w:val="00FC2ABF"/>
    <w:rsid w:val="00FC3A37"/>
    <w:rsid w:val="00FC6385"/>
    <w:rsid w:val="00FD1F7F"/>
    <w:rsid w:val="00FD6D90"/>
    <w:rsid w:val="00FD73F6"/>
    <w:rsid w:val="00FF27AA"/>
    <w:rsid w:val="00FF2DB5"/>
    <w:rsid w:val="00FF454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00F"/>
  <w15:chartTrackingRefBased/>
  <w15:docId w15:val="{466CF505-F3DE-4C6D-BFE6-2EF3605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iPriority="0" w:unhideWhenUsed="1" w:qFormat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 w:qFormat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 w:qFormat="1"/>
    <w:lsdException w:name="List Continue 4" w:semiHidden="1" w:uiPriority="0" w:unhideWhenUsed="1" w:qFormat="1"/>
    <w:lsdException w:name="List Continue 5" w:semiHidden="1" w:uiPriority="0" w:unhideWhenUsed="1" w:qFormat="1"/>
    <w:lsdException w:name="Message Header" w:semiHidden="1" w:uiPriority="0" w:unhideWhenUsed="1" w:qFormat="1"/>
    <w:lsdException w:name="Subtitle" w:uiPriority="0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iPriority="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37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8C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8C38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8C38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8C385F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8C385F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8C38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8C385F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8C385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8C385F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8C385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  <w14:ligatures w14:val="none"/>
    </w:rPr>
  </w:style>
  <w:style w:type="character" w:customStyle="1" w:styleId="Titlu2Caracter">
    <w:name w:val="Titlu 2 Caracter"/>
    <w:basedOn w:val="Fontdeparagrafimplicit"/>
    <w:link w:val="Titlu2"/>
    <w:qFormat/>
    <w:rsid w:val="008C385F"/>
    <w:rPr>
      <w:rFonts w:ascii="Cambria" w:eastAsia="Times New Roman" w:hAnsi="Cambria" w:cs="Times New Roman"/>
      <w:b/>
      <w:bCs/>
      <w:i/>
      <w:iCs/>
      <w:kern w:val="0"/>
      <w:sz w:val="28"/>
      <w:szCs w:val="28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qFormat/>
    <w:rsid w:val="008C385F"/>
    <w:rPr>
      <w:rFonts w:ascii="Times New Roman" w:eastAsia="Times New Roman" w:hAnsi="Times New Roman" w:cs="Times New Roman"/>
      <w:b/>
      <w:kern w:val="0"/>
      <w:sz w:val="28"/>
      <w:szCs w:val="20"/>
      <w:lang w:val="ro-RO"/>
      <w14:ligatures w14:val="none"/>
    </w:rPr>
  </w:style>
  <w:style w:type="character" w:customStyle="1" w:styleId="Titlu4Caracter">
    <w:name w:val="Titlu 4 Caracter"/>
    <w:basedOn w:val="Fontdeparagrafimplicit"/>
    <w:link w:val="Titlu4"/>
    <w:qFormat/>
    <w:rsid w:val="008C385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Titlu5Caracter">
    <w:name w:val="Titlu 5 Caracter"/>
    <w:basedOn w:val="Fontdeparagrafimplicit"/>
    <w:link w:val="Titlu5"/>
    <w:qFormat/>
    <w:rsid w:val="008C385F"/>
    <w:rPr>
      <w:rFonts w:ascii="Times New Roman" w:eastAsia="Times New Roman" w:hAnsi="Times New Roman" w:cs="Times New Roman"/>
      <w:b/>
      <w:i/>
      <w:kern w:val="0"/>
      <w:sz w:val="24"/>
      <w:szCs w:val="20"/>
      <w:lang w:val="ro-RO"/>
      <w14:ligatures w14:val="none"/>
    </w:rPr>
  </w:style>
  <w:style w:type="character" w:customStyle="1" w:styleId="Titlu6Caracter">
    <w:name w:val="Titlu 6 Caracter"/>
    <w:basedOn w:val="Fontdeparagrafimplicit"/>
    <w:link w:val="Titlu6"/>
    <w:qFormat/>
    <w:rsid w:val="008C385F"/>
    <w:rPr>
      <w:rFonts w:ascii="Times New Roman" w:eastAsia="Times New Roman" w:hAnsi="Times New Roman" w:cs="Times New Roman"/>
      <w:bCs/>
      <w:kern w:val="0"/>
      <w:sz w:val="28"/>
      <w:szCs w:val="28"/>
      <w:lang w:val="ro-RO"/>
      <w14:ligatures w14:val="none"/>
    </w:rPr>
  </w:style>
  <w:style w:type="character" w:customStyle="1" w:styleId="Titlu7Caracter">
    <w:name w:val="Titlu 7 Caracter"/>
    <w:basedOn w:val="Fontdeparagrafimplicit"/>
    <w:link w:val="Titlu7"/>
    <w:qFormat/>
    <w:rsid w:val="008C385F"/>
    <w:rPr>
      <w:rFonts w:ascii="Times New Roman" w:eastAsia="Times New Roman" w:hAnsi="Times New Roman" w:cs="Times New Roman"/>
      <w:kern w:val="0"/>
      <w:sz w:val="24"/>
      <w:szCs w:val="20"/>
      <w:lang w:val="ro-RO"/>
      <w14:ligatures w14:val="none"/>
    </w:rPr>
  </w:style>
  <w:style w:type="character" w:customStyle="1" w:styleId="Titlu8Caracter">
    <w:name w:val="Titlu 8 Caracter"/>
    <w:basedOn w:val="Fontdeparagrafimplicit"/>
    <w:link w:val="Titlu8"/>
    <w:qFormat/>
    <w:rsid w:val="008C385F"/>
    <w:rPr>
      <w:rFonts w:ascii="Times New Roman" w:eastAsia="Times New Roman" w:hAnsi="Times New Roman" w:cs="Times New Roman"/>
      <w:i/>
      <w:iCs/>
      <w:kern w:val="0"/>
      <w:sz w:val="24"/>
      <w:szCs w:val="24"/>
      <w:lang w:val="ro-RO"/>
      <w14:ligatures w14:val="none"/>
    </w:rPr>
  </w:style>
  <w:style w:type="character" w:customStyle="1" w:styleId="Titlu9Caracter">
    <w:name w:val="Titlu 9 Caracter"/>
    <w:basedOn w:val="Fontdeparagrafimplicit"/>
    <w:link w:val="Titlu9"/>
    <w:qFormat/>
    <w:rsid w:val="008C385F"/>
    <w:rPr>
      <w:rFonts w:ascii="Times New Roman" w:eastAsia="Times New Roman" w:hAnsi="Times New Roman" w:cs="Times New Roman"/>
      <w:b/>
      <w:bCs/>
      <w:kern w:val="0"/>
      <w:sz w:val="24"/>
      <w:szCs w:val="24"/>
      <w:lang w:val="ro-RO"/>
      <w14:ligatures w14:val="none"/>
    </w:rPr>
  </w:style>
  <w:style w:type="paragraph" w:styleId="TextnBalon">
    <w:name w:val="Balloon Text"/>
    <w:basedOn w:val="Normal"/>
    <w:link w:val="TextnBalonCaracter"/>
    <w:uiPriority w:val="99"/>
    <w:semiHidden/>
    <w:qFormat/>
    <w:rsid w:val="008C3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C385F"/>
    <w:rPr>
      <w:rFonts w:ascii="Tahoma" w:eastAsia="Calibri" w:hAnsi="Tahoma" w:cs="Times New Roman"/>
      <w:kern w:val="0"/>
      <w:sz w:val="16"/>
      <w:szCs w:val="16"/>
      <w:lang w:val="ro-RO"/>
      <w14:ligatures w14:val="none"/>
    </w:rPr>
  </w:style>
  <w:style w:type="paragraph" w:styleId="Textbloc">
    <w:name w:val="Block Text"/>
    <w:basedOn w:val="Normal"/>
    <w:qFormat/>
    <w:rsid w:val="008C385F"/>
    <w:pPr>
      <w:numPr>
        <w:numId w:val="2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qFormat/>
    <w:rsid w:val="008C385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2">
    <w:name w:val="Body Text 2"/>
    <w:basedOn w:val="Normal"/>
    <w:link w:val="Corptext2Caracter"/>
    <w:qFormat/>
    <w:rsid w:val="008C38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Corptext3">
    <w:name w:val="Body Text 3"/>
    <w:basedOn w:val="Normal"/>
    <w:link w:val="Corptext3Caracter"/>
    <w:qFormat/>
    <w:rsid w:val="008C385F"/>
    <w:pPr>
      <w:spacing w:after="0" w:line="240" w:lineRule="auto"/>
      <w:jc w:val="both"/>
    </w:pPr>
    <w:rPr>
      <w:rFonts w:ascii="Tahoma" w:eastAsia="Times New Roman" w:hAnsi="Tahoma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qFormat/>
    <w:rsid w:val="008C385F"/>
    <w:rPr>
      <w:rFonts w:ascii="Tahoma" w:eastAsia="Times New Roman" w:hAnsi="Tahoma" w:cs="Times New Roman"/>
      <w:kern w:val="0"/>
      <w:szCs w:val="20"/>
      <w14:ligatures w14:val="none"/>
    </w:rPr>
  </w:style>
  <w:style w:type="paragraph" w:styleId="Primindentpentrucorptext">
    <w:name w:val="Body Text First Indent"/>
    <w:basedOn w:val="Corptext"/>
    <w:link w:val="PrimindentpentrucorptextCaracter"/>
    <w:qFormat/>
    <w:rsid w:val="008C385F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">
    <w:name w:val="Body Text Indent"/>
    <w:basedOn w:val="Normal"/>
    <w:link w:val="IndentcorptextCaracter"/>
    <w:qFormat/>
    <w:rsid w:val="008C385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Primindentpentrucorptext2">
    <w:name w:val="Body Text First Indent 2"/>
    <w:basedOn w:val="Indentcorptext"/>
    <w:link w:val="Primindentpentrucorptext2Caracter"/>
    <w:qFormat/>
    <w:rsid w:val="008C385F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Primindentpentrucorptext2Caracter">
    <w:name w:val="Prim indent pentru corp text 2 Caracter"/>
    <w:basedOn w:val="IndentcorptextCaracter"/>
    <w:link w:val="Primindentpentrucorptext2"/>
    <w:qFormat/>
    <w:rsid w:val="008C385F"/>
    <w:rPr>
      <w:rFonts w:ascii="TimesNewRoman" w:eastAsia="Calibri" w:hAnsi="TimesNewRoman" w:cs="Times New Roman"/>
      <w:b/>
      <w:kern w:val="0"/>
      <w:sz w:val="24"/>
      <w:szCs w:val="24"/>
      <w:lang w:val="ro-RO"/>
      <w14:ligatures w14:val="none"/>
    </w:rPr>
  </w:style>
  <w:style w:type="paragraph" w:styleId="Indentcorptext2">
    <w:name w:val="Body Text Indent 2"/>
    <w:basedOn w:val="Normal"/>
    <w:link w:val="Indentcorptext2Caracter"/>
    <w:qFormat/>
    <w:rsid w:val="008C385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qFormat/>
    <w:rsid w:val="008C385F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Indentcorptext3">
    <w:name w:val="Body Text Indent 3"/>
    <w:basedOn w:val="Normal"/>
    <w:link w:val="Indentcorptext3Caracter"/>
    <w:qFormat/>
    <w:rsid w:val="008C38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qFormat/>
    <w:rsid w:val="008C385F"/>
    <w:rPr>
      <w:rFonts w:ascii="Times New Roman" w:eastAsia="Times New Roman" w:hAnsi="Times New Roman" w:cs="Times New Roman"/>
      <w:kern w:val="0"/>
      <w:sz w:val="16"/>
      <w:szCs w:val="16"/>
      <w:lang w:val="ro-RO"/>
      <w14:ligatures w14:val="none"/>
    </w:rPr>
  </w:style>
  <w:style w:type="paragraph" w:styleId="Legend">
    <w:name w:val="caption"/>
    <w:basedOn w:val="Normal"/>
    <w:next w:val="Normal"/>
    <w:qFormat/>
    <w:rsid w:val="008C385F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Formuledencheiere">
    <w:name w:val="Closing"/>
    <w:basedOn w:val="Normal"/>
    <w:link w:val="FormuledencheiereCaracter"/>
    <w:qFormat/>
    <w:rsid w:val="008C385F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Referincomentariu">
    <w:name w:val="annotation reference"/>
    <w:uiPriority w:val="99"/>
    <w:semiHidden/>
    <w:unhideWhenUsed/>
    <w:qFormat/>
    <w:rsid w:val="008C385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qFormat/>
    <w:rsid w:val="008C385F"/>
    <w:rPr>
      <w:b/>
      <w:bCs/>
      <w:lang w:eastAsia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qFormat/>
    <w:rsid w:val="008C385F"/>
    <w:rPr>
      <w:rFonts w:ascii="Times New Roman" w:eastAsia="Times New Roman" w:hAnsi="Times New Roman" w:cs="Times New Roman"/>
      <w:b/>
      <w:bCs/>
      <w:kern w:val="0"/>
      <w:sz w:val="20"/>
      <w:szCs w:val="20"/>
      <w:lang w:eastAsia="ro-RO"/>
      <w14:ligatures w14:val="none"/>
    </w:rPr>
  </w:style>
  <w:style w:type="paragraph" w:styleId="Dat">
    <w:name w:val="Date"/>
    <w:basedOn w:val="Normal"/>
    <w:next w:val="Normal"/>
    <w:link w:val="Da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ndocument">
    <w:name w:val="Document Map"/>
    <w:basedOn w:val="Normal"/>
    <w:link w:val="PlandocumentCaracter"/>
    <w:semiHidden/>
    <w:qFormat/>
    <w:rsid w:val="008C385F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PlandocumentCaracter">
    <w:name w:val="Plan document Caracter"/>
    <w:basedOn w:val="Fontdeparagrafimplicit"/>
    <w:link w:val="Plandocument"/>
    <w:semiHidden/>
    <w:qFormat/>
    <w:rsid w:val="008C385F"/>
    <w:rPr>
      <w:rFonts w:ascii="Tahoma" w:eastAsia="Calibri" w:hAnsi="Tahoma" w:cs="Times New Roman"/>
      <w:kern w:val="0"/>
      <w:sz w:val="20"/>
      <w:szCs w:val="20"/>
      <w:shd w:val="clear" w:color="auto" w:fill="000080"/>
      <w14:ligatures w14:val="none"/>
    </w:rPr>
  </w:style>
  <w:style w:type="paragraph" w:styleId="Semnture-mail">
    <w:name w:val="E-mail Signature"/>
    <w:basedOn w:val="Normal"/>
    <w:link w:val="Semnture-mailCaracter"/>
    <w:qFormat/>
    <w:rsid w:val="008C385F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e-mailCaracter">
    <w:name w:val="Semnătură e-mail Caracter"/>
    <w:basedOn w:val="Fontdeparagrafimplicit"/>
    <w:link w:val="Semnture-mail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Accentuat">
    <w:name w:val="Emphasis"/>
    <w:basedOn w:val="Fontdeparagrafimplicit"/>
    <w:uiPriority w:val="20"/>
    <w:qFormat/>
    <w:rsid w:val="008C385F"/>
    <w:rPr>
      <w:i/>
      <w:iCs/>
    </w:rPr>
  </w:style>
  <w:style w:type="paragraph" w:styleId="Textnotdefinal">
    <w:name w:val="endnote text"/>
    <w:basedOn w:val="Normal"/>
    <w:link w:val="TextnotdefinalCaracter"/>
    <w:semiHidden/>
    <w:qFormat/>
    <w:rsid w:val="008C385F"/>
    <w:pPr>
      <w:spacing w:after="0" w:line="240" w:lineRule="auto"/>
    </w:pPr>
    <w:rPr>
      <w:sz w:val="20"/>
      <w:szCs w:val="20"/>
      <w:lang w:val="en-US"/>
    </w:rPr>
  </w:style>
  <w:style w:type="character" w:customStyle="1" w:styleId="TextnotdefinalCaracter">
    <w:name w:val="Text notă de final Caracter"/>
    <w:basedOn w:val="Fontdeparagrafimplicit"/>
    <w:link w:val="Textnotdefinal"/>
    <w:semiHidden/>
    <w:qFormat/>
    <w:rsid w:val="008C385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dresplic">
    <w:name w:val="envelope address"/>
    <w:basedOn w:val="Normal"/>
    <w:qFormat/>
    <w:rsid w:val="008C38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Returplic">
    <w:name w:val="envelope return"/>
    <w:basedOn w:val="Normal"/>
    <w:qFormat/>
    <w:rsid w:val="008C385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qFormat/>
    <w:rsid w:val="008C385F"/>
    <w:rPr>
      <w:color w:val="954F72" w:themeColor="followedHyperlink"/>
      <w:u w:val="single"/>
    </w:rPr>
  </w:style>
  <w:style w:type="paragraph" w:styleId="Subsol">
    <w:name w:val="footer"/>
    <w:basedOn w:val="Normal"/>
    <w:link w:val="Subsol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character" w:styleId="Referinnotdesubsol">
    <w:name w:val="footnote reference"/>
    <w:semiHidden/>
    <w:unhideWhenUsed/>
    <w:qFormat/>
    <w:rsid w:val="008C385F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qFormat/>
    <w:rsid w:val="008C385F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qFormat/>
    <w:rsid w:val="008C385F"/>
    <w:rPr>
      <w:rFonts w:ascii="Tahoma" w:eastAsia="Calibri" w:hAnsi="Tahoma" w:cs="Times New Roman"/>
      <w:kern w:val="0"/>
      <w:sz w:val="20"/>
      <w:szCs w:val="20"/>
      <w14:ligatures w14:val="none"/>
    </w:rPr>
  </w:style>
  <w:style w:type="paragraph" w:styleId="Antet">
    <w:name w:val="header"/>
    <w:basedOn w:val="Normal"/>
    <w:link w:val="AntetCaracter"/>
    <w:uiPriority w:val="99"/>
    <w:unhideWhenUsed/>
    <w:qFormat/>
    <w:rsid w:val="008C385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qFormat/>
    <w:rsid w:val="008C385F"/>
    <w:rPr>
      <w:rFonts w:ascii="Calibri" w:eastAsia="Calibri" w:hAnsi="Calibri" w:cs="Times New Roman"/>
      <w:kern w:val="0"/>
      <w:lang w:val="ro-RO"/>
      <w14:ligatures w14:val="none"/>
    </w:rPr>
  </w:style>
  <w:style w:type="paragraph" w:styleId="AdresHTML">
    <w:name w:val="HTML Address"/>
    <w:basedOn w:val="Normal"/>
    <w:link w:val="AdresHTMLCaracter"/>
    <w:qFormat/>
    <w:rsid w:val="008C385F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qFormat/>
    <w:rsid w:val="008C385F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paragraph" w:styleId="PreformatatHTML">
    <w:name w:val="HTML Preformatted"/>
    <w:basedOn w:val="Normal"/>
    <w:link w:val="PreformatatHTMLCaracter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styleId="Hyperlink">
    <w:name w:val="Hyperlink"/>
    <w:uiPriority w:val="99"/>
    <w:qFormat/>
    <w:rsid w:val="008C385F"/>
    <w:rPr>
      <w:color w:val="0000FF"/>
      <w:u w:val="single"/>
    </w:rPr>
  </w:style>
  <w:style w:type="paragraph" w:styleId="List">
    <w:name w:val="List"/>
    <w:basedOn w:val="Normal"/>
    <w:qFormat/>
    <w:rsid w:val="008C385F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qFormat/>
    <w:rsid w:val="008C385F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qFormat/>
    <w:rsid w:val="008C385F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qFormat/>
    <w:rsid w:val="008C385F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qFormat/>
    <w:rsid w:val="008C385F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qFormat/>
    <w:rsid w:val="008C385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qFormat/>
    <w:rsid w:val="008C385F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qFormat/>
    <w:rsid w:val="008C385F"/>
    <w:pPr>
      <w:tabs>
        <w:tab w:val="left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qFormat/>
    <w:rsid w:val="008C385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qFormat/>
    <w:rsid w:val="008C385F"/>
    <w:pPr>
      <w:tabs>
        <w:tab w:val="left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qFormat/>
    <w:rsid w:val="008C385F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qFormat/>
    <w:rsid w:val="008C385F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qFormat/>
    <w:rsid w:val="008C385F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qFormat/>
    <w:rsid w:val="008C385F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qFormat/>
    <w:rsid w:val="008C385F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qFormat/>
    <w:rsid w:val="008C385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qFormat/>
    <w:rsid w:val="008C38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qFormat/>
    <w:rsid w:val="008C385F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qFormat/>
    <w:rsid w:val="008C385F"/>
    <w:pPr>
      <w:tabs>
        <w:tab w:val="left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qFormat/>
    <w:rsid w:val="008C385F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extmacrocomand">
    <w:name w:val="macro"/>
    <w:link w:val="TextmacrocomandCaracter"/>
    <w:semiHidden/>
    <w:qFormat/>
    <w:rsid w:val="008C385F"/>
    <w:pPr>
      <w:numPr>
        <w:numId w:val="9"/>
      </w:numPr>
      <w:tabs>
        <w:tab w:val="left" w:pos="480"/>
        <w:tab w:val="left" w:pos="96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TextmacrocomandCaracter">
    <w:name w:val="Text macrocomandă Caracter"/>
    <w:basedOn w:val="Fontdeparagrafimplicit"/>
    <w:link w:val="Textmacrocomand"/>
    <w:semiHidden/>
    <w:qFormat/>
    <w:rsid w:val="008C385F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styleId="Antetmesaj">
    <w:name w:val="Message Header"/>
    <w:basedOn w:val="Normal"/>
    <w:link w:val="AntetmesajCaracter"/>
    <w:qFormat/>
    <w:rsid w:val="008C38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qFormat/>
    <w:rsid w:val="008C385F"/>
    <w:rPr>
      <w:rFonts w:ascii="Arial" w:eastAsia="Times New Roman" w:hAnsi="Arial" w:cs="Times New Roman"/>
      <w:kern w:val="0"/>
      <w:sz w:val="24"/>
      <w:szCs w:val="24"/>
      <w:shd w:val="pct20" w:color="auto" w:fill="auto"/>
      <w14:ligatures w14:val="none"/>
    </w:rPr>
  </w:style>
  <w:style w:type="paragraph" w:styleId="NormalWeb">
    <w:name w:val="Normal (Web)"/>
    <w:basedOn w:val="Normal"/>
    <w:uiPriority w:val="99"/>
    <w:qFormat/>
    <w:rsid w:val="008C385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dentnormal">
    <w:name w:val="Normal Indent"/>
    <w:basedOn w:val="Normal"/>
    <w:qFormat/>
    <w:rsid w:val="008C385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Titlunot">
    <w:name w:val="Note Heading"/>
    <w:basedOn w:val="Normal"/>
    <w:next w:val="Normal"/>
    <w:link w:val="Titluno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Numrdepagin">
    <w:name w:val="page number"/>
    <w:basedOn w:val="Fontdeparagrafimplicit"/>
    <w:qFormat/>
    <w:rsid w:val="008C385F"/>
  </w:style>
  <w:style w:type="paragraph" w:styleId="Textsimplu">
    <w:name w:val="Plain Text"/>
    <w:basedOn w:val="Normal"/>
    <w:link w:val="TextsimpluCaracter"/>
    <w:uiPriority w:val="99"/>
    <w:qFormat/>
    <w:rsid w:val="008C385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qFormat/>
    <w:rsid w:val="008C385F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Formuldesalut">
    <w:name w:val="Salutation"/>
    <w:basedOn w:val="Normal"/>
    <w:next w:val="Normal"/>
    <w:link w:val="FormuldesalutCaracter"/>
    <w:qFormat/>
    <w:rsid w:val="008C385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qFormat/>
    <w:rsid w:val="008C385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emntur">
    <w:name w:val="Signature"/>
    <w:basedOn w:val="Normal"/>
    <w:link w:val="SemnturCaracter"/>
    <w:qFormat/>
    <w:rsid w:val="008C385F"/>
    <w:pPr>
      <w:numPr>
        <w:numId w:val="10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qFormat/>
    <w:rsid w:val="008C385F"/>
    <w:rPr>
      <w:rFonts w:ascii="Times New Roman" w:eastAsia="Times New Roman" w:hAnsi="Times New Roman" w:cs="Times New Roman"/>
      <w:kern w:val="0"/>
      <w:sz w:val="20"/>
      <w:szCs w:val="20"/>
      <w:lang w:val="ro-RO"/>
      <w14:ligatures w14:val="none"/>
    </w:rPr>
  </w:style>
  <w:style w:type="character" w:styleId="Robust">
    <w:name w:val="Strong"/>
    <w:uiPriority w:val="22"/>
    <w:qFormat/>
    <w:rsid w:val="008C385F"/>
    <w:rPr>
      <w:b/>
      <w:bCs/>
    </w:rPr>
  </w:style>
  <w:style w:type="paragraph" w:styleId="Subtitlu">
    <w:name w:val="Subtitle"/>
    <w:basedOn w:val="Normal"/>
    <w:link w:val="SubtitluCaracter"/>
    <w:qFormat/>
    <w:rsid w:val="008C385F"/>
    <w:pPr>
      <w:numPr>
        <w:numId w:val="11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qFormat/>
    <w:rsid w:val="008C385F"/>
    <w:rPr>
      <w:rFonts w:ascii="Arial" w:eastAsia="Times New Roman" w:hAnsi="Arial" w:cs="Times New Roman"/>
      <w:kern w:val="0"/>
      <w:sz w:val="24"/>
      <w:szCs w:val="24"/>
      <w:lang w:val="ro-RO"/>
      <w14:ligatures w14:val="none"/>
    </w:rPr>
  </w:style>
  <w:style w:type="table" w:styleId="Tabelgril">
    <w:name w:val="Table Grid"/>
    <w:basedOn w:val="TabelNormal"/>
    <w:uiPriority w:val="39"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ro-RO" w:eastAsia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qFormat/>
    <w:rsid w:val="008C385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qFormat/>
    <w:rsid w:val="008C385F"/>
    <w:rPr>
      <w:rFonts w:ascii="Arial" w:eastAsia="Times New Roman" w:hAnsi="Arial" w:cs="Times New Roman"/>
      <w:b/>
      <w:bCs/>
      <w:kern w:val="28"/>
      <w:sz w:val="32"/>
      <w:szCs w:val="32"/>
      <w14:ligatures w14:val="none"/>
    </w:rPr>
  </w:style>
  <w:style w:type="paragraph" w:styleId="Cuprins4">
    <w:name w:val="toc 4"/>
    <w:basedOn w:val="Normal"/>
    <w:next w:val="Normal"/>
    <w:semiHidden/>
    <w:qFormat/>
    <w:rsid w:val="008C385F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qFormat/>
    <w:rsid w:val="008C3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ro-RO"/>
      <w14:ligatures w14:val="none"/>
    </w:rPr>
  </w:style>
  <w:style w:type="paragraph" w:customStyle="1" w:styleId="alignmentl">
    <w:name w:val="alignment_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M38">
    <w:name w:val="CM38"/>
    <w:basedOn w:val="Default"/>
    <w:next w:val="Default"/>
    <w:qFormat/>
    <w:rsid w:val="008C385F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qFormat/>
    <w:rsid w:val="008C385F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qFormat/>
    <w:rsid w:val="008C385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qFormat/>
    <w:rsid w:val="008C385F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qFormat/>
    <w:rsid w:val="008C385F"/>
    <w:rPr>
      <w:b/>
      <w:bCs/>
      <w:color w:val="008F00"/>
    </w:rPr>
  </w:style>
  <w:style w:type="character" w:customStyle="1" w:styleId="BodyTextIndentChar1">
    <w:name w:val="Body Text Indent Char1"/>
    <w:uiPriority w:val="99"/>
    <w:semiHidden/>
    <w:qFormat/>
    <w:rsid w:val="008C385F"/>
    <w:rPr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8C38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msolistparagraphcxspmiddle">
    <w:name w:val="msolistparagraphcxspmiddle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qFormat/>
    <w:rsid w:val="008C385F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qFormat/>
    <w:rsid w:val="008C385F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qFormat/>
    <w:rsid w:val="008C385F"/>
  </w:style>
  <w:style w:type="character" w:customStyle="1" w:styleId="FootnoteTextChar1">
    <w:name w:val="Footnote Text Char1"/>
    <w:uiPriority w:val="99"/>
    <w:semiHidden/>
    <w:qFormat/>
    <w:rsid w:val="008C385F"/>
    <w:rPr>
      <w:lang w:eastAsia="en-US"/>
    </w:rPr>
  </w:style>
  <w:style w:type="character" w:customStyle="1" w:styleId="tal1">
    <w:name w:val="tal1"/>
    <w:basedOn w:val="Fontdeparagrafimplicit"/>
    <w:qFormat/>
    <w:rsid w:val="008C385F"/>
  </w:style>
  <w:style w:type="character" w:customStyle="1" w:styleId="tpa1">
    <w:name w:val="tpa1"/>
    <w:basedOn w:val="Fontdeparagrafimplicit"/>
    <w:qFormat/>
    <w:rsid w:val="008C385F"/>
  </w:style>
  <w:style w:type="character" w:customStyle="1" w:styleId="BalloonTextChar1">
    <w:name w:val="Balloon Text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uiPriority w:val="99"/>
    <w:semiHidden/>
    <w:qFormat/>
    <w:rsid w:val="008C385F"/>
    <w:rPr>
      <w:rFonts w:ascii="Tahoma" w:hAnsi="Tahoma" w:cs="Tahoma"/>
      <w:sz w:val="16"/>
      <w:szCs w:val="16"/>
      <w:lang w:eastAsia="en-US"/>
    </w:rPr>
  </w:style>
  <w:style w:type="character" w:customStyle="1" w:styleId="MacroTextChar1">
    <w:name w:val="Macro Text Char1"/>
    <w:uiPriority w:val="99"/>
    <w:semiHidden/>
    <w:qFormat/>
    <w:rsid w:val="008C385F"/>
    <w:rPr>
      <w:rFonts w:ascii="Courier New" w:hAnsi="Courier New" w:cs="Courier New"/>
      <w:lang w:eastAsia="en-US"/>
    </w:rPr>
  </w:style>
  <w:style w:type="character" w:customStyle="1" w:styleId="EndnoteTextChar1">
    <w:name w:val="Endnote Text Char1"/>
    <w:uiPriority w:val="99"/>
    <w:semiHidden/>
    <w:qFormat/>
    <w:rsid w:val="008C385F"/>
    <w:rPr>
      <w:lang w:eastAsia="en-US"/>
    </w:rPr>
  </w:style>
  <w:style w:type="paragraph" w:customStyle="1" w:styleId="ListParagraph1">
    <w:name w:val="List Paragraph1"/>
    <w:basedOn w:val="Normal"/>
    <w:qFormat/>
    <w:rsid w:val="008C38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8C385F"/>
    <w:pPr>
      <w:spacing w:after="0" w:line="240" w:lineRule="auto"/>
      <w:jc w:val="both"/>
    </w:pPr>
    <w:rPr>
      <w:rFonts w:ascii="Palatino Linotype" w:eastAsia="Calibri" w:hAnsi="Palatino Linotype" w:cs="Times New Roman"/>
      <w:kern w:val="0"/>
      <w:sz w:val="24"/>
      <w14:ligatures w14:val="none"/>
    </w:rPr>
  </w:style>
  <w:style w:type="character" w:customStyle="1" w:styleId="stlitera">
    <w:name w:val="st_litera"/>
    <w:basedOn w:val="Fontdeparagrafimplicit"/>
    <w:qFormat/>
    <w:rsid w:val="008C385F"/>
  </w:style>
  <w:style w:type="character" w:customStyle="1" w:styleId="sttlitera">
    <w:name w:val="st_tlitera"/>
    <w:basedOn w:val="Fontdeparagrafimplicit"/>
    <w:qFormat/>
    <w:rsid w:val="008C385F"/>
  </w:style>
  <w:style w:type="character" w:customStyle="1" w:styleId="tpa">
    <w:name w:val="tpa"/>
    <w:basedOn w:val="Fontdeparagrafimplicit"/>
    <w:qFormat/>
    <w:rsid w:val="008C385F"/>
  </w:style>
  <w:style w:type="paragraph" w:customStyle="1" w:styleId="Style2">
    <w:name w:val="Style 2"/>
    <w:basedOn w:val="Normal"/>
    <w:qFormat/>
    <w:rsid w:val="008C385F"/>
    <w:pPr>
      <w:widowControl w:val="0"/>
      <w:spacing w:after="0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qFormat/>
    <w:rsid w:val="008C385F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qFormat/>
    <w:rsid w:val="008C385F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color w:val="000000"/>
      <w:sz w:val="20"/>
      <w:szCs w:val="20"/>
      <w:lang w:eastAsia="ro-RO"/>
    </w:rPr>
  </w:style>
  <w:style w:type="character" w:customStyle="1" w:styleId="part">
    <w:name w:val="p_art"/>
    <w:qFormat/>
    <w:rsid w:val="008C385F"/>
  </w:style>
  <w:style w:type="character" w:customStyle="1" w:styleId="sttalineat">
    <w:name w:val="st_talineat"/>
    <w:basedOn w:val="Fontdeparagrafimplicit"/>
    <w:qFormat/>
    <w:rsid w:val="008C385F"/>
  </w:style>
  <w:style w:type="character" w:customStyle="1" w:styleId="sttpar">
    <w:name w:val="st_tpar"/>
    <w:basedOn w:val="Fontdeparagrafimplicit"/>
    <w:qFormat/>
    <w:rsid w:val="008C385F"/>
  </w:style>
  <w:style w:type="character" w:customStyle="1" w:styleId="do1">
    <w:name w:val="do1"/>
    <w:qFormat/>
    <w:rsid w:val="008C385F"/>
    <w:rPr>
      <w:b/>
      <w:bCs/>
      <w:sz w:val="26"/>
      <w:szCs w:val="26"/>
    </w:rPr>
  </w:style>
  <w:style w:type="character" w:customStyle="1" w:styleId="apple-converted-space">
    <w:name w:val="apple-converted-space"/>
    <w:basedOn w:val="Fontdeparagrafimplicit"/>
    <w:qFormat/>
    <w:rsid w:val="008C385F"/>
  </w:style>
  <w:style w:type="character" w:customStyle="1" w:styleId="fontstyle01">
    <w:name w:val="fontstyle01"/>
    <w:basedOn w:val="Fontdeparagrafimplicit"/>
    <w:qFormat/>
    <w:rsid w:val="008C385F"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21">
    <w:name w:val="fontstyle21"/>
    <w:basedOn w:val="Fontdeparagrafimplicit"/>
    <w:qFormat/>
    <w:rsid w:val="008C385F"/>
    <w:rPr>
      <w:rFonts w:ascii="TimesNewRomanPS-BoldMT" w:hAnsi="TimesNewRomanPS-BoldMT" w:hint="default"/>
      <w:b/>
      <w:bCs/>
      <w:color w:val="000000"/>
      <w:sz w:val="22"/>
      <w:szCs w:val="22"/>
    </w:rPr>
  </w:style>
  <w:style w:type="character" w:customStyle="1" w:styleId="sden">
    <w:name w:val="s_den"/>
    <w:basedOn w:val="Fontdeparagrafimplicit"/>
    <w:qFormat/>
    <w:rsid w:val="008C385F"/>
  </w:style>
  <w:style w:type="character" w:customStyle="1" w:styleId="shdr">
    <w:name w:val="s_hdr"/>
    <w:basedOn w:val="Fontdeparagrafimplicit"/>
    <w:qFormat/>
    <w:rsid w:val="008C385F"/>
  </w:style>
  <w:style w:type="character" w:customStyle="1" w:styleId="FollowedHyperlink1">
    <w:name w:val="FollowedHyperlink1"/>
    <w:basedOn w:val="Fontdeparagrafimplicit"/>
    <w:uiPriority w:val="99"/>
    <w:semiHidden/>
    <w:unhideWhenUsed/>
    <w:qFormat/>
    <w:rsid w:val="008C385F"/>
    <w:rPr>
      <w:color w:val="800080"/>
      <w:u w:val="single"/>
    </w:rPr>
  </w:style>
  <w:style w:type="character" w:customStyle="1" w:styleId="fontstyle11">
    <w:name w:val="fontstyle11"/>
    <w:basedOn w:val="Fontdeparagrafimplicit"/>
    <w:qFormat/>
    <w:rsid w:val="008C385F"/>
    <w:rPr>
      <w:rFonts w:ascii="Bookman-DemiItalic" w:hAnsi="Bookman-DemiItalic" w:hint="default"/>
      <w:i/>
      <w:iCs/>
      <w:color w:val="000000"/>
      <w:sz w:val="22"/>
      <w:szCs w:val="22"/>
    </w:rPr>
  </w:style>
  <w:style w:type="character" w:customStyle="1" w:styleId="fontstyle31">
    <w:name w:val="fontstyle31"/>
    <w:basedOn w:val="Fontdeparagrafimplicit"/>
    <w:qFormat/>
    <w:rsid w:val="008C385F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qFormat/>
    <w:rsid w:val="008C38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Fontdeparagrafimplicit"/>
    <w:qFormat/>
    <w:rsid w:val="008C385F"/>
  </w:style>
  <w:style w:type="character" w:customStyle="1" w:styleId="salnttl">
    <w:name w:val="s_aln_ttl"/>
    <w:basedOn w:val="Fontdeparagrafimplicit"/>
    <w:qFormat/>
    <w:rsid w:val="008C385F"/>
  </w:style>
  <w:style w:type="character" w:customStyle="1" w:styleId="salnbdy">
    <w:name w:val="s_aln_bdy"/>
    <w:basedOn w:val="Fontdeparagrafimplicit"/>
    <w:qFormat/>
    <w:rsid w:val="008C385F"/>
  </w:style>
  <w:style w:type="character" w:customStyle="1" w:styleId="ppar1">
    <w:name w:val="p_par1"/>
    <w:basedOn w:val="Fontdeparagrafimplicit"/>
    <w:qFormat/>
    <w:rsid w:val="008C385F"/>
    <w:rPr>
      <w:rFonts w:ascii="Verdana" w:hAnsi="Verdana" w:hint="default"/>
      <w:sz w:val="28"/>
      <w:szCs w:val="28"/>
    </w:rPr>
  </w:style>
  <w:style w:type="character" w:customStyle="1" w:styleId="slit">
    <w:name w:val="s_lit"/>
    <w:basedOn w:val="Fontdeparagrafimplicit"/>
    <w:qFormat/>
    <w:rsid w:val="008C385F"/>
  </w:style>
  <w:style w:type="character" w:customStyle="1" w:styleId="slitbdy">
    <w:name w:val="s_lit_bdy"/>
    <w:basedOn w:val="Fontdeparagrafimplicit"/>
    <w:qFormat/>
    <w:rsid w:val="008C385F"/>
  </w:style>
  <w:style w:type="character" w:customStyle="1" w:styleId="slitttl">
    <w:name w:val="s_lit_ttl"/>
    <w:basedOn w:val="Fontdeparagrafimplicit"/>
    <w:qFormat/>
    <w:rsid w:val="008C385F"/>
  </w:style>
  <w:style w:type="paragraph" w:customStyle="1" w:styleId="Revision1">
    <w:name w:val="Revision1"/>
    <w:hidden/>
    <w:uiPriority w:val="99"/>
    <w:semiHidden/>
    <w:qFormat/>
    <w:rsid w:val="008C385F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slgi">
    <w:name w:val="s_lgi"/>
    <w:basedOn w:val="Fontdeparagrafimplicit"/>
    <w:qFormat/>
    <w:rsid w:val="008C385F"/>
  </w:style>
  <w:style w:type="paragraph" w:customStyle="1" w:styleId="al">
    <w:name w:val="a_l"/>
    <w:basedOn w:val="Normal"/>
    <w:rsid w:val="00655D25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o-RO"/>
    </w:rPr>
  </w:style>
  <w:style w:type="table" w:customStyle="1" w:styleId="TableNormal1">
    <w:name w:val="Table Normal1"/>
    <w:rsid w:val="00E76414"/>
    <w:pPr>
      <w:spacing w:after="200" w:line="276" w:lineRule="auto"/>
    </w:pPr>
    <w:rPr>
      <w:rFonts w:ascii="Calibri" w:eastAsia="Calibri" w:hAnsi="Calibri" w:cs="Calibri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42A57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BARBULESCU (3172)</dc:creator>
  <cp:keywords/>
  <dc:description/>
  <cp:lastModifiedBy>Violeta-Bianca GEORGESCU (130604)</cp:lastModifiedBy>
  <cp:revision>6</cp:revision>
  <cp:lastPrinted>2024-01-04T12:52:00Z</cp:lastPrinted>
  <dcterms:created xsi:type="dcterms:W3CDTF">2024-01-04T12:53:00Z</dcterms:created>
  <dcterms:modified xsi:type="dcterms:W3CDTF">2024-01-04T18:54:00Z</dcterms:modified>
</cp:coreProperties>
</file>