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5CEE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>Cerere pentru prelungirea duratei contractului individual de muncă pe perioadă determinată în anul şcolar 2024 - 2025 (*)</w:t>
      </w:r>
    </w:p>
    <w:p w14:paraId="0743E404" w14:textId="77777777" w:rsidR="00E76414" w:rsidRPr="005E2EFD" w:rsidRDefault="00E76414" w:rsidP="005E2EF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Nr. _________  din __________2024 </w:t>
      </w:r>
    </w:p>
    <w:p w14:paraId="528F20DA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Se certifică exactitatea datelor </w:t>
      </w:r>
    </w:p>
    <w:p w14:paraId="57EC3C43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Inspector şcolar pentru managementul resurselor umane, </w:t>
      </w:r>
    </w:p>
    <w:p w14:paraId="1CD0B3DA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_____________________________________________ </w:t>
      </w:r>
    </w:p>
    <w:p w14:paraId="0D90800D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(numele şi prenumele) </w:t>
      </w:r>
    </w:p>
    <w:p w14:paraId="7B8D1BA1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Domnule Inspector Şcolar General, </w:t>
      </w:r>
    </w:p>
    <w:p w14:paraId="6F69F66E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4F1FDF68" w14:textId="5CC553C1" w:rsidR="00E76414" w:rsidRPr="005E2EFD" w:rsidRDefault="00E76414" w:rsidP="005E2EF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Subsemnatul(a) (cu iniţiala tatălui), _____________________________________</w:t>
      </w:r>
      <w:r w:rsidR="00DE404B" w:rsidRPr="005E2EFD">
        <w:rPr>
          <w:rFonts w:ascii="Times New Roman" w:eastAsia="Times New Roman" w:hAnsi="Times New Roman"/>
          <w:sz w:val="16"/>
          <w:szCs w:val="16"/>
        </w:rPr>
        <w:t>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_____________________________________________, numele anterior _____________________________________, fiul/ fiica lui _____________________________ și ______________</w:t>
      </w:r>
      <w:r w:rsidR="00DE404B" w:rsidRPr="005E2EFD">
        <w:rPr>
          <w:rFonts w:ascii="Times New Roman" w:eastAsia="Times New Roman" w:hAnsi="Times New Roman"/>
          <w:sz w:val="16"/>
          <w:szCs w:val="16"/>
        </w:rPr>
        <w:t>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____________, născut(ă) la data de ___________________, </w:t>
      </w:r>
    </w:p>
    <w:p w14:paraId="14CA85F4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881AE11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>COD NUMERIC PERSONA</w:t>
      </w:r>
      <w:r w:rsidRPr="005E2EFD">
        <w:rPr>
          <w:rFonts w:ascii="Times New Roman" w:eastAsia="Times New Roman" w:hAnsi="Times New Roman"/>
          <w:b/>
          <w:bCs/>
          <w:sz w:val="16"/>
          <w:szCs w:val="16"/>
        </w:rPr>
        <w:t>L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: </w:t>
      </w:r>
      <w:r w:rsidRPr="005E2EFD"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2DF81112" wp14:editId="20B3A6B9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543300" cy="228600"/>
                <wp:effectExtent l="0" t="0" r="0" b="0"/>
                <wp:wrapNone/>
                <wp:docPr id="1812065095" name="Group 181206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28600"/>
                          <a:chOff x="3569575" y="3660925"/>
                          <a:chExt cx="3552850" cy="238150"/>
                        </a:xfrm>
                      </wpg:grpSpPr>
                      <wpg:grpSp>
                        <wpg:cNvPr id="581496525" name="Grupare 1"/>
                        <wpg:cNvGrpSpPr/>
                        <wpg:grpSpPr>
                          <a:xfrm>
                            <a:off x="3574350" y="3665700"/>
                            <a:ext cx="3543300" cy="228600"/>
                            <a:chOff x="1800" y="1440"/>
                            <a:chExt cx="4680" cy="360"/>
                          </a:xfrm>
                        </wpg:grpSpPr>
                        <wps:wsp>
                          <wps:cNvPr id="1360950447" name="Dreptunghi 2"/>
                          <wps:cNvSpPr/>
                          <wps:spPr>
                            <a:xfrm>
                              <a:off x="1800" y="1440"/>
                              <a:ext cx="46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8AC564" w14:textId="77777777" w:rsidR="00CA03A0" w:rsidRDefault="00CA03A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7490465" name="Dreptunghi 3"/>
                          <wps:cNvSpPr/>
                          <wps:spPr>
                            <a:xfrm>
                              <a:off x="180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51E83B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350585901" name="Dreptunghi 4"/>
                          <wps:cNvSpPr/>
                          <wps:spPr>
                            <a:xfrm>
                              <a:off x="216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7C7C9A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88661505" name="Dreptunghi 5"/>
                          <wps:cNvSpPr/>
                          <wps:spPr>
                            <a:xfrm>
                              <a:off x="252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4AF5B9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7153467" name="Dreptunghi 6"/>
                          <wps:cNvSpPr/>
                          <wps:spPr>
                            <a:xfrm>
                              <a:off x="288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E50B34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07431658" name="Dreptunghi 7"/>
                          <wps:cNvSpPr/>
                          <wps:spPr>
                            <a:xfrm>
                              <a:off x="324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1B71FB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72991057" name="Dreptunghi 8"/>
                          <wps:cNvSpPr/>
                          <wps:spPr>
                            <a:xfrm>
                              <a:off x="360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862C8E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528919902" name="Dreptunghi 9"/>
                          <wps:cNvSpPr/>
                          <wps:spPr>
                            <a:xfrm>
                              <a:off x="396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4E6CF7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902805802" name="Dreptunghi 10"/>
                          <wps:cNvSpPr/>
                          <wps:spPr>
                            <a:xfrm>
                              <a:off x="432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6E5DF4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314662529" name="Dreptunghi 11"/>
                          <wps:cNvSpPr/>
                          <wps:spPr>
                            <a:xfrm>
                              <a:off x="468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CAE893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34182100" name="Dreptunghi 12"/>
                          <wps:cNvSpPr/>
                          <wps:spPr>
                            <a:xfrm>
                              <a:off x="504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2CE543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60778310" name="Dreptunghi 13"/>
                          <wps:cNvSpPr/>
                          <wps:spPr>
                            <a:xfrm>
                              <a:off x="540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51259B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85319434" name="Dreptunghi 14"/>
                          <wps:cNvSpPr/>
                          <wps:spPr>
                            <a:xfrm>
                              <a:off x="576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CD2ACF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731818985" name="Dreptunghi 15"/>
                          <wps:cNvSpPr/>
                          <wps:spPr>
                            <a:xfrm>
                              <a:off x="6120" y="14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86B5EF" w14:textId="77777777" w:rsidR="00CA03A0" w:rsidRDefault="00CA03A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F81112" id="Group 1812065095" o:spid="_x0000_s1026" style="position:absolute;left:0;text-align:left;margin-left:132pt;margin-top:0;width:279pt;height:18pt;z-index:251693056" coordorigin="35695,36609" coordsize="3552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">
                <v:group id="Grupare 1" o:spid="_x0000_s1027" style="position:absolute;left:35743;top:36657;width:35433;height:2286" coordorigin="1800,1440" coordsize="46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">
                  <v:rect id="Dreptunghi 2" o:spid="_x0000_s1028" style="position:absolute;left:1800;top:1440;width:46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68AC564" w14:textId="77777777" w:rsidR="00CA03A0" w:rsidRDefault="00CA03A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3" o:spid="_x0000_s1029" style="position:absolute;left:18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251E83B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4" o:spid="_x0000_s1030" style="position:absolute;left:21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D7C7C9A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5" o:spid="_x0000_s1031" style="position:absolute;left:25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D4AF5B9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6" o:spid="_x0000_s1032" style="position:absolute;left:28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7E50B34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7" o:spid="_x0000_s1033" style="position:absolute;left:32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D1B71FB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8" o:spid="_x0000_s1034" style="position:absolute;left:36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B862C8E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9" o:spid="_x0000_s1035" style="position:absolute;left:39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94E6CF7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10" o:spid="_x0000_s1036" style="position:absolute;left:43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96E5DF4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11" o:spid="_x0000_s1037" style="position:absolute;left:46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9CAE893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12" o:spid="_x0000_s1038" style="position:absolute;left:50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C2CE543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13" o:spid="_x0000_s1039" style="position:absolute;left:54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651259B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14" o:spid="_x0000_s1040" style="position:absolute;left:57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FCD2ACF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Dreptunghi 15" o:spid="_x0000_s1041" style="position:absolute;left:61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286B5EF" w14:textId="77777777" w:rsidR="00CA03A0" w:rsidRDefault="00CA03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1FFA681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27A38505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2"/>
          <w:szCs w:val="12"/>
        </w:rPr>
      </w:pPr>
    </w:p>
    <w:p w14:paraId="4732E8B5" w14:textId="46F4CA6F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cu domiciliul în localitatea __________________________________________________, judeţul (sectorul) _________________________, strada</w:t>
      </w:r>
      <w:r w:rsidR="00DE404B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</w:t>
      </w:r>
      <w:r w:rsidR="00DE404B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="00DE404B"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Pr="005E2EFD">
        <w:rPr>
          <w:rFonts w:ascii="Times New Roman" w:eastAsia="Times New Roman" w:hAnsi="Times New Roman"/>
          <w:sz w:val="16"/>
          <w:szCs w:val="16"/>
        </w:rPr>
        <w:t>__ nr. ____, bloc______, sc.____, ap.____, TELEFON: ___________________, posesor al B.I./ C.I. seria____, nr.__________, eliberat(ă) de Poliţia ______</w:t>
      </w:r>
      <w:r w:rsidR="00DE404B" w:rsidRPr="005E2EFD">
        <w:rPr>
          <w:rFonts w:ascii="Times New Roman" w:eastAsia="Times New Roman" w:hAnsi="Times New Roman"/>
          <w:sz w:val="16"/>
          <w:szCs w:val="16"/>
        </w:rPr>
        <w:t>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________, la data de ______________, vă rog să-mi aprobaţi prelungirea duratei contractului individual de muncă pe perioadă determinată în anul şcolar </w:t>
      </w:r>
      <w:r w:rsidRPr="005E2EFD">
        <w:rPr>
          <w:rFonts w:ascii="Times New Roman" w:eastAsia="Times New Roman" w:hAnsi="Times New Roman"/>
          <w:b/>
          <w:sz w:val="16"/>
          <w:szCs w:val="16"/>
        </w:rPr>
        <w:t>2024-2025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: </w:t>
      </w:r>
    </w:p>
    <w:p w14:paraId="1EE27CB8" w14:textId="386621F0" w:rsidR="00DE404B" w:rsidRPr="005E2EFD" w:rsidRDefault="00E76414" w:rsidP="005E2EFD">
      <w:pPr>
        <w:pStyle w:val="Listparagraf"/>
        <w:numPr>
          <w:ilvl w:val="0"/>
          <w:numId w:val="161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 xml:space="preserve">pe un post/ catedră de ___________________________________________________________________________________________________  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</w:t>
      </w:r>
      <w:r w:rsidRPr="005E2EFD">
        <w:rPr>
          <w:i/>
          <w:sz w:val="16"/>
          <w:szCs w:val="16"/>
        </w:rPr>
        <w:t xml:space="preserve">(unitatea/ </w:t>
      </w:r>
      <w:proofErr w:type="spellStart"/>
      <w:r w:rsidRPr="005E2EFD">
        <w:rPr>
          <w:i/>
          <w:sz w:val="16"/>
          <w:szCs w:val="16"/>
        </w:rPr>
        <w:t>unităţile</w:t>
      </w:r>
      <w:proofErr w:type="spellEnd"/>
      <w:r w:rsidRPr="005E2EFD">
        <w:rPr>
          <w:i/>
          <w:sz w:val="16"/>
          <w:szCs w:val="16"/>
        </w:rPr>
        <w:t xml:space="preserve"> de învăţământ)_______________________________________________________________________________________</w:t>
      </w:r>
      <w:r w:rsidR="00DE404B" w:rsidRPr="005E2EFD">
        <w:rPr>
          <w:i/>
          <w:sz w:val="16"/>
          <w:szCs w:val="16"/>
        </w:rPr>
        <w:t xml:space="preserve">, </w:t>
      </w:r>
      <w:r w:rsidRPr="005E2EFD">
        <w:rPr>
          <w:sz w:val="16"/>
          <w:szCs w:val="16"/>
        </w:rPr>
        <w:t>localitatea _______________________________________________________________</w:t>
      </w:r>
      <w:r w:rsidR="00DE404B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judeţul (sectorul) ________________________________</w:t>
      </w:r>
      <w:r w:rsidR="00DE404B" w:rsidRPr="005E2EFD">
        <w:rPr>
          <w:sz w:val="16"/>
          <w:szCs w:val="16"/>
        </w:rPr>
        <w:t>;</w:t>
      </w:r>
      <w:r w:rsidRPr="005E2EFD">
        <w:rPr>
          <w:sz w:val="16"/>
          <w:szCs w:val="16"/>
        </w:rPr>
        <w:t xml:space="preserve"> </w:t>
      </w:r>
    </w:p>
    <w:p w14:paraId="30B65881" w14:textId="77777777" w:rsidR="008A3AB6" w:rsidRPr="005E2EFD" w:rsidRDefault="00E76414" w:rsidP="005E2EFD">
      <w:pPr>
        <w:pStyle w:val="Listparagraf"/>
        <w:numPr>
          <w:ilvl w:val="0"/>
          <w:numId w:val="161"/>
        </w:numPr>
        <w:ind w:left="576" w:right="-2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 xml:space="preserve">pe un post/ catedră de ___________________________________________________________________________________________________  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</w:t>
      </w:r>
      <w:r w:rsidRPr="005E2EFD">
        <w:rPr>
          <w:i/>
          <w:sz w:val="16"/>
          <w:szCs w:val="16"/>
        </w:rPr>
        <w:t xml:space="preserve">(unitatea/ </w:t>
      </w:r>
      <w:proofErr w:type="spellStart"/>
      <w:r w:rsidRPr="005E2EFD">
        <w:rPr>
          <w:i/>
          <w:sz w:val="16"/>
          <w:szCs w:val="16"/>
        </w:rPr>
        <w:t>unităţile</w:t>
      </w:r>
      <w:proofErr w:type="spellEnd"/>
      <w:r w:rsidRPr="005E2EFD">
        <w:rPr>
          <w:i/>
          <w:sz w:val="16"/>
          <w:szCs w:val="16"/>
        </w:rPr>
        <w:t xml:space="preserve"> de învăţământ) ______________________________________________________________________________________</w:t>
      </w:r>
      <w:r w:rsidR="00DE404B" w:rsidRPr="005E2EFD">
        <w:rPr>
          <w:i/>
          <w:sz w:val="16"/>
          <w:szCs w:val="16"/>
        </w:rPr>
        <w:t xml:space="preserve">, </w:t>
      </w:r>
      <w:r w:rsidRPr="005E2EFD">
        <w:rPr>
          <w:sz w:val="16"/>
          <w:szCs w:val="16"/>
        </w:rPr>
        <w:t>localitatea _______________________________________________________________</w:t>
      </w:r>
      <w:r w:rsidR="00DE404B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judeţul (sectorul) ________________________________</w:t>
      </w:r>
      <w:r w:rsidR="00DE404B" w:rsidRPr="005E2EFD">
        <w:rPr>
          <w:sz w:val="16"/>
          <w:szCs w:val="16"/>
        </w:rPr>
        <w:t>;</w:t>
      </w:r>
      <w:r w:rsidRPr="005E2EFD">
        <w:rPr>
          <w:sz w:val="16"/>
          <w:szCs w:val="16"/>
        </w:rPr>
        <w:t xml:space="preserve"> </w:t>
      </w:r>
    </w:p>
    <w:p w14:paraId="69216D6C" w14:textId="77777777" w:rsidR="008A3AB6" w:rsidRPr="005E2EFD" w:rsidRDefault="00E76414" w:rsidP="005E2EFD">
      <w:pPr>
        <w:pStyle w:val="Listparagraf"/>
        <w:numPr>
          <w:ilvl w:val="0"/>
          <w:numId w:val="161"/>
        </w:numPr>
        <w:ind w:left="576" w:right="-2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pe un post/ catedră de ________________________________________________________________________________</w:t>
      </w:r>
      <w:r w:rsidR="008A3AB6" w:rsidRPr="005E2EFD">
        <w:rPr>
          <w:sz w:val="16"/>
          <w:szCs w:val="16"/>
        </w:rPr>
        <w:t>__</w:t>
      </w:r>
      <w:r w:rsidRPr="005E2EFD">
        <w:rPr>
          <w:sz w:val="16"/>
          <w:szCs w:val="16"/>
        </w:rPr>
        <w:t xml:space="preserve">___________________  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</w:t>
      </w:r>
      <w:r w:rsidRPr="005E2EFD">
        <w:rPr>
          <w:i/>
          <w:sz w:val="16"/>
          <w:szCs w:val="16"/>
        </w:rPr>
        <w:t xml:space="preserve">(unitatea/ </w:t>
      </w:r>
      <w:proofErr w:type="spellStart"/>
      <w:r w:rsidRPr="005E2EFD">
        <w:rPr>
          <w:i/>
          <w:sz w:val="16"/>
          <w:szCs w:val="16"/>
        </w:rPr>
        <w:t>unităţile</w:t>
      </w:r>
      <w:proofErr w:type="spellEnd"/>
      <w:r w:rsidRPr="005E2EFD">
        <w:rPr>
          <w:i/>
          <w:sz w:val="16"/>
          <w:szCs w:val="16"/>
        </w:rPr>
        <w:t xml:space="preserve"> de învăţământ) ______________________________________________________________________________________</w:t>
      </w:r>
      <w:r w:rsidR="008A3AB6" w:rsidRPr="005E2EFD">
        <w:rPr>
          <w:i/>
          <w:sz w:val="16"/>
          <w:szCs w:val="16"/>
        </w:rPr>
        <w:t xml:space="preserve">, </w:t>
      </w:r>
      <w:r w:rsidRPr="005E2EFD">
        <w:rPr>
          <w:sz w:val="16"/>
          <w:szCs w:val="16"/>
        </w:rPr>
        <w:t>localitatea _______________________________________________________________</w:t>
      </w:r>
      <w:r w:rsidR="008A3AB6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judeţul (sectorul) _________________________________</w:t>
      </w:r>
      <w:r w:rsidR="008A3AB6" w:rsidRPr="005E2EFD">
        <w:rPr>
          <w:sz w:val="16"/>
          <w:szCs w:val="16"/>
        </w:rPr>
        <w:t>;</w:t>
      </w:r>
    </w:p>
    <w:p w14:paraId="1CDE0A0B" w14:textId="275AC93E" w:rsidR="00E76414" w:rsidRPr="005E2EFD" w:rsidRDefault="00E76414" w:rsidP="005E2EFD">
      <w:pPr>
        <w:pStyle w:val="Listparagraf"/>
        <w:numPr>
          <w:ilvl w:val="0"/>
          <w:numId w:val="161"/>
        </w:numPr>
        <w:ind w:left="576" w:right="-2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pe un post/ catedră de _________________________________________________________________________________________________</w:t>
      </w:r>
      <w:r w:rsidR="008A3AB6" w:rsidRPr="005E2EFD">
        <w:rPr>
          <w:sz w:val="16"/>
          <w:szCs w:val="16"/>
        </w:rPr>
        <w:t>__</w:t>
      </w:r>
      <w:r w:rsidRPr="005E2EFD">
        <w:rPr>
          <w:sz w:val="16"/>
          <w:szCs w:val="16"/>
        </w:rPr>
        <w:t xml:space="preserve">__  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</w:t>
      </w:r>
      <w:r w:rsidRPr="005E2EFD">
        <w:rPr>
          <w:i/>
          <w:sz w:val="16"/>
          <w:szCs w:val="16"/>
        </w:rPr>
        <w:t xml:space="preserve">(unitatea/ </w:t>
      </w:r>
      <w:proofErr w:type="spellStart"/>
      <w:r w:rsidRPr="005E2EFD">
        <w:rPr>
          <w:i/>
          <w:sz w:val="16"/>
          <w:szCs w:val="16"/>
        </w:rPr>
        <w:t>unităţile</w:t>
      </w:r>
      <w:proofErr w:type="spellEnd"/>
      <w:r w:rsidRPr="005E2EFD">
        <w:rPr>
          <w:i/>
          <w:sz w:val="16"/>
          <w:szCs w:val="16"/>
        </w:rPr>
        <w:t xml:space="preserve"> de învăţământ) _______________________________________________________________________________________</w:t>
      </w:r>
      <w:r w:rsidR="008A3AB6" w:rsidRPr="005E2EFD">
        <w:rPr>
          <w:i/>
          <w:sz w:val="16"/>
          <w:szCs w:val="16"/>
        </w:rPr>
        <w:t xml:space="preserve">, </w:t>
      </w:r>
      <w:r w:rsidRPr="005E2EFD">
        <w:rPr>
          <w:sz w:val="16"/>
          <w:szCs w:val="16"/>
        </w:rPr>
        <w:t>localitatea _______________________________________________________________</w:t>
      </w:r>
      <w:r w:rsidR="008A3AB6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judeţul (sectorul) _________________________________</w:t>
      </w:r>
      <w:r w:rsidR="008A3AB6" w:rsidRPr="005E2EFD">
        <w:rPr>
          <w:sz w:val="16"/>
          <w:szCs w:val="16"/>
        </w:rPr>
        <w:t>;</w:t>
      </w:r>
    </w:p>
    <w:p w14:paraId="0D33FBC6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E4EA21D" w14:textId="204342E8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în baza notei/ mediei de repartizare obţinute la concursurile naţionale de ocupare a posturilor didactice/ catedrelor vacante/ rezervate în învăţământul preuniversitar, sesiunile 2023, 2022, respectiv 2023, 2022, 2021 şi/sau 2020 pentru învăţători/ </w:t>
      </w:r>
      <w:r w:rsidR="004C1DA3" w:rsidRPr="005E2EFD">
        <w:rPr>
          <w:rFonts w:ascii="Times New Roman" w:eastAsia="Times New Roman" w:hAnsi="Times New Roman"/>
          <w:sz w:val="16"/>
          <w:szCs w:val="16"/>
        </w:rPr>
        <w:t xml:space="preserve">absolvenţi ai colegiilor universitare de institutori din învăţământul primar </w:t>
      </w:r>
      <w:r w:rsidRPr="005E2EFD">
        <w:rPr>
          <w:rFonts w:ascii="Times New Roman" w:eastAsia="Times New Roman" w:hAnsi="Times New Roman"/>
          <w:sz w:val="16"/>
          <w:szCs w:val="16"/>
        </w:rPr>
        <w:t>/ profesori pentru învăţământ primar</w:t>
      </w:r>
      <w:r w:rsidRPr="005E2EFD">
        <w:rPr>
          <w:rFonts w:ascii="Times New Roman" w:eastAsia="Times New Roman" w:hAnsi="Times New Roman"/>
          <w:b/>
          <w:sz w:val="16"/>
          <w:szCs w:val="16"/>
        </w:rPr>
        <w:t>:</w:t>
      </w:r>
    </w:p>
    <w:p w14:paraId="49ADFB71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Concurs de titularizare 2020:      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 </w:t>
      </w:r>
    </w:p>
    <w:p w14:paraId="3293EDC7" w14:textId="77777777" w:rsidR="00E76414" w:rsidRPr="005E2EFD" w:rsidRDefault="00E76414" w:rsidP="005E2EFD">
      <w:pPr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Disciplina de examen 2020:</w:t>
      </w: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Limba şi literatura română, elemente de pedagogie şcolară şi elemente de didactică generală aplicate disciplinelor din învăţământul primar</w:t>
      </w:r>
    </w:p>
    <w:p w14:paraId="7015A8F5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Nota la ex. scris din 2020: ______________________________________          </w:t>
      </w:r>
    </w:p>
    <w:p w14:paraId="09FFABA7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b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Concurs de titularizare 2021:         </w:t>
      </w:r>
    </w:p>
    <w:p w14:paraId="3068E7D5" w14:textId="77777777" w:rsidR="00E76414" w:rsidRPr="005E2EFD" w:rsidRDefault="00E76414" w:rsidP="005E2EFD">
      <w:pPr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Disciplina de examen 2021:</w:t>
      </w: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Limba şi literatura română, elemente de pedagogie şcolară şi elemente de didactică generală aplicate disciplinelor din învăţământul primar</w:t>
      </w:r>
    </w:p>
    <w:p w14:paraId="439298C4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Nota la ex. scris din 2021: ______________________________________          </w:t>
      </w:r>
    </w:p>
    <w:p w14:paraId="69FB6E7E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Concurs de titularizare 2022:      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 </w:t>
      </w:r>
    </w:p>
    <w:p w14:paraId="6DCAC910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Disciplina de examen 2022:__________________________________________________________________________________________</w:t>
      </w:r>
    </w:p>
    <w:p w14:paraId="17905D3B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14:paraId="18556200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Media de repart. cu proba intensiv/bilingv: _________________________</w:t>
      </w:r>
    </w:p>
    <w:p w14:paraId="1E9D4B01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Nota la ex. scris din 2022: ______________________________________          </w:t>
      </w:r>
    </w:p>
    <w:p w14:paraId="13533743" w14:textId="77777777" w:rsidR="00E76414" w:rsidRPr="005E2EFD" w:rsidRDefault="00E76414" w:rsidP="005E2EFD">
      <w:pPr>
        <w:tabs>
          <w:tab w:val="left" w:pos="1620"/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Rezultatul la inspecţie specială la clasă din 2022:____________________                   </w:t>
      </w:r>
    </w:p>
    <w:p w14:paraId="7A7BCD45" w14:textId="77777777" w:rsidR="00E76414" w:rsidRPr="005E2EFD" w:rsidRDefault="00E76414" w:rsidP="005E2EFD">
      <w:pPr>
        <w:tabs>
          <w:tab w:val="left" w:pos="1620"/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Proba practică din 2022:_____________________________________________________________________________________ </w:t>
      </w:r>
    </w:p>
    <w:p w14:paraId="7A7EB84A" w14:textId="77777777" w:rsidR="00E76414" w:rsidRPr="005E2EFD" w:rsidRDefault="00E76414" w:rsidP="005E2EFD">
      <w:pPr>
        <w:tabs>
          <w:tab w:val="left" w:pos="1620"/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Rezultatul probei practice din 2022: ______________________________</w:t>
      </w:r>
    </w:p>
    <w:p w14:paraId="6A70E232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Proba limbă intensiv-bilingv din 2022: __________________________________________________________________________</w:t>
      </w:r>
    </w:p>
    <w:p w14:paraId="07A286FD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Rezultatul probei intensiv-bilingv din 2022: ________________________</w:t>
      </w:r>
    </w:p>
    <w:p w14:paraId="01213DD4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Proba orală la limba de predare 1 din 2022: _____________________________________________________________________ </w:t>
      </w:r>
    </w:p>
    <w:p w14:paraId="734D9E0B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Rezultatul probei de limbă 1 din 2022: ____________________________</w:t>
      </w:r>
    </w:p>
    <w:p w14:paraId="03B4F666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Proba orală la limba de predare 2 din 2022: ________________________</w:t>
      </w:r>
    </w:p>
    <w:p w14:paraId="505D635F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4"/>
          <w:szCs w:val="14"/>
        </w:rPr>
      </w:pPr>
      <w:r w:rsidRPr="005E2EFD">
        <w:rPr>
          <w:rFonts w:ascii="Times New Roman" w:eastAsia="Times New Roman" w:hAnsi="Times New Roman"/>
          <w:sz w:val="16"/>
          <w:szCs w:val="16"/>
        </w:rPr>
        <w:t>Rezultatul probei de limbă 2 din 2022: ____________________________</w:t>
      </w:r>
    </w:p>
    <w:p w14:paraId="29BA15D2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Concurs de titularizare 2023:      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 </w:t>
      </w:r>
    </w:p>
    <w:p w14:paraId="62E3D8C0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Disciplina de examen 2023:__________________________________________________________________________________________</w:t>
      </w:r>
    </w:p>
    <w:p w14:paraId="59FF382E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Media de repart. cu proba intensiv/bilingv: _________________________</w:t>
      </w:r>
    </w:p>
    <w:p w14:paraId="2F1B3546" w14:textId="77777777" w:rsidR="00E76414" w:rsidRPr="005E2EFD" w:rsidRDefault="00E76414" w:rsidP="005E2EFD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Nota la ex. scris din 2023: ______________________________________          </w:t>
      </w:r>
    </w:p>
    <w:p w14:paraId="41D77BDF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Proba limbă intensiv-bilingv din 2023: __________________________________________________________________________</w:t>
      </w:r>
    </w:p>
    <w:p w14:paraId="02B7F1C2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Rezultatul probei intensiv-bilingv din 2023: ________________________</w:t>
      </w:r>
    </w:p>
    <w:p w14:paraId="65C2477C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Proba orală la limba de predare 1 din 2023: _____________________________________________________________________ </w:t>
      </w:r>
    </w:p>
    <w:p w14:paraId="693D6019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Rezultatul probei de limbă 1 din 2023: ____________________________</w:t>
      </w:r>
    </w:p>
    <w:p w14:paraId="729CA02E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Proba orală la limba de predare 2 din 2023: ________________________</w:t>
      </w:r>
    </w:p>
    <w:p w14:paraId="7DBA03A3" w14:textId="77777777" w:rsidR="00E76414" w:rsidRPr="005E2EFD" w:rsidRDefault="00E76414" w:rsidP="005E2EFD">
      <w:pPr>
        <w:tabs>
          <w:tab w:val="left" w:pos="6840"/>
          <w:tab w:val="left" w:pos="9540"/>
        </w:tabs>
        <w:spacing w:after="0" w:line="240" w:lineRule="auto"/>
        <w:ind w:left="181" w:right="-2"/>
        <w:rPr>
          <w:rFonts w:ascii="Times New Roman" w:eastAsia="Times New Roman" w:hAnsi="Times New Roman"/>
          <w:sz w:val="14"/>
          <w:szCs w:val="14"/>
        </w:rPr>
      </w:pPr>
      <w:r w:rsidRPr="005E2EFD">
        <w:rPr>
          <w:rFonts w:ascii="Times New Roman" w:eastAsia="Times New Roman" w:hAnsi="Times New Roman"/>
          <w:sz w:val="16"/>
          <w:szCs w:val="16"/>
        </w:rPr>
        <w:t>Rezultatul probei de limbă 2 din 2023: ____________________________</w:t>
      </w:r>
    </w:p>
    <w:p w14:paraId="642A7907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Prezint următoarea situaţie: </w:t>
      </w:r>
    </w:p>
    <w:p w14:paraId="4C71E246" w14:textId="41F27B4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I. a) </w:t>
      </w:r>
      <w:r w:rsidRPr="005E2EFD">
        <w:rPr>
          <w:rFonts w:ascii="Times New Roman" w:eastAsia="Times New Roman" w:hAnsi="Times New Roman"/>
          <w:sz w:val="16"/>
          <w:szCs w:val="16"/>
        </w:rPr>
        <w:t>Sunt absolvent(ă) a(l) (Univ., A.S.E., Inst. Pol., IP-3 ani, Colegiu, Şc. de maiştri, Şc. postliceală, Lic. ped.) (</w:t>
      </w:r>
      <w:r w:rsidRPr="005E2EFD">
        <w:rPr>
          <w:rFonts w:ascii="Times New Roman" w:eastAsia="Times New Roman" w:hAnsi="Times New Roman"/>
          <w:i/>
          <w:sz w:val="16"/>
          <w:szCs w:val="16"/>
        </w:rPr>
        <w:t>studiile relevante pentru ocuparea postului didactic prin prelungirea contractului</w:t>
      </w:r>
      <w:r w:rsidRPr="005E2EFD">
        <w:rPr>
          <w:rFonts w:ascii="Times New Roman" w:eastAsia="Times New Roman" w:hAnsi="Times New Roman"/>
          <w:sz w:val="16"/>
          <w:szCs w:val="16"/>
        </w:rPr>
        <w:t>)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Facultatea _______________________________________________________________________________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_____________,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promoţia 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</w:t>
      </w:r>
      <w:r w:rsidRPr="005E2EFD">
        <w:rPr>
          <w:rFonts w:ascii="Times New Roman" w:eastAsia="Times New Roman" w:hAnsi="Times New Roman"/>
          <w:sz w:val="16"/>
          <w:szCs w:val="16"/>
        </w:rPr>
        <w:t>___ (zi/if, seral, f.r., id), specializarea/specializările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 , cu media la examenul de stat (licenţă)/absolvire _______________; absolvent(ă) al (a) cursurilor postuniversitare 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__________________</w:t>
      </w:r>
      <w:r w:rsidRPr="005E2EFD">
        <w:rPr>
          <w:rFonts w:ascii="Times New Roman" w:eastAsia="Times New Roman" w:hAnsi="Times New Roman"/>
          <w:sz w:val="16"/>
          <w:szCs w:val="16"/>
        </w:rPr>
        <w:t>__, cu durata studiilor de ___________ ani, specializarea/domeniul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_______________________________________________________________________________________________________________________________________________________________________________________, promoţia _________ (zi/if, seral, f.r., ff., id). </w:t>
      </w:r>
    </w:p>
    <w:p w14:paraId="48028460" w14:textId="4DBA096F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b) </w:t>
      </w:r>
      <w:bookmarkStart w:id="0" w:name="_Hlk151065366"/>
      <w:r w:rsidRPr="005E2EFD">
        <w:rPr>
          <w:rFonts w:ascii="Times New Roman" w:eastAsia="Times New Roman" w:hAnsi="Times New Roman"/>
          <w:sz w:val="16"/>
          <w:szCs w:val="16"/>
        </w:rPr>
        <w:t>Sunt absolvent(ă) a(l) (Univ., A.S.E., Inst. Pol., IP-3 ani, Colegiu, Şc. de maiştri, Şc. postliceală, Lic. ped.) (</w:t>
      </w:r>
      <w:r w:rsidRPr="005E2EFD">
        <w:rPr>
          <w:rFonts w:ascii="Times New Roman" w:eastAsia="Times New Roman" w:hAnsi="Times New Roman"/>
          <w:i/>
          <w:sz w:val="16"/>
          <w:szCs w:val="16"/>
        </w:rPr>
        <w:t>studiile relevante pentru ocuparea postului didactic prin prelungirea contractului</w:t>
      </w:r>
      <w:r w:rsidRPr="005E2EFD">
        <w:rPr>
          <w:rFonts w:ascii="Times New Roman" w:eastAsia="Times New Roman" w:hAnsi="Times New Roman"/>
          <w:sz w:val="16"/>
          <w:szCs w:val="16"/>
        </w:rPr>
        <w:t>)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</w:t>
      </w:r>
      <w:r w:rsidRPr="005E2EFD">
        <w:rPr>
          <w:rFonts w:ascii="Times New Roman" w:eastAsia="Times New Roman" w:hAnsi="Times New Roman"/>
          <w:sz w:val="16"/>
          <w:szCs w:val="16"/>
        </w:rPr>
        <w:t>___ Facultatea ______________________________________________________________________________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______________,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promoţia 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</w:t>
      </w:r>
      <w:r w:rsidRPr="005E2EFD">
        <w:rPr>
          <w:rFonts w:ascii="Times New Roman" w:eastAsia="Times New Roman" w:hAnsi="Times New Roman"/>
          <w:sz w:val="16"/>
          <w:szCs w:val="16"/>
        </w:rPr>
        <w:t>____ (zi/if, seral, f.r., id), specializarea/specializările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</w:t>
      </w:r>
      <w:r w:rsidRPr="005E2EFD">
        <w:rPr>
          <w:rFonts w:ascii="Times New Roman" w:eastAsia="Times New Roman" w:hAnsi="Times New Roman"/>
          <w:sz w:val="16"/>
          <w:szCs w:val="16"/>
        </w:rPr>
        <w:t>__ , cu media la examenul de stat (licenţă)/absolvire _______________; absolvent(ă) al (a) cursurilor postuniversitare 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lastRenderedPageBreak/>
        <w:t>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_____________________________</w:t>
      </w:r>
      <w:r w:rsidRPr="005E2EFD">
        <w:rPr>
          <w:rFonts w:ascii="Times New Roman" w:eastAsia="Times New Roman" w:hAnsi="Times New Roman"/>
          <w:sz w:val="16"/>
          <w:szCs w:val="16"/>
        </w:rPr>
        <w:t>_, cu durata studiilor de ___________ ani, specializarea/domeniul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______________________________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__________________________________________________________________________________, promoţia _________ (zi/if, seral, f.r., ff., id)</w:t>
      </w:r>
      <w:bookmarkEnd w:id="0"/>
      <w:r w:rsidRPr="005E2EFD">
        <w:rPr>
          <w:rFonts w:ascii="Times New Roman" w:eastAsia="Times New Roman" w:hAnsi="Times New Roman"/>
          <w:sz w:val="16"/>
          <w:szCs w:val="16"/>
        </w:rPr>
        <w:t xml:space="preserve">. </w:t>
      </w:r>
    </w:p>
    <w:p w14:paraId="239D34C3" w14:textId="384FCB38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c) </w:t>
      </w:r>
      <w:r w:rsidR="008A3AB6" w:rsidRPr="005E2EFD">
        <w:rPr>
          <w:rFonts w:ascii="Times New Roman" w:eastAsia="Times New Roman" w:hAnsi="Times New Roman"/>
          <w:sz w:val="16"/>
          <w:szCs w:val="16"/>
        </w:rPr>
        <w:t>Sunt absolvent(ă) a(l) (Univ., A.S.E., Inst. Pol., IP-3 ani, Colegiu, Şc. de maiştri, Şc. postliceală, Lic. ped.) (studiile relevante pentru ocuparea postului didactic prin prelungirea contractului) _______________________________________________________________________________________________ Facultatea ____________________________________________________________________________________________, promoţia __________ (zi/if, seral, f.r., id), specializarea/specializările ___________________________________________________________________________________________________ , cu media la examenul de stat (licenţă)/absolvire _______________; absolvent(ă) al (a) cursurilor postuniversitare __________________________________________________ ________________________________________________________________________________, cu durata studiilor de ___________ ani, specializarea/domeniul ___________________________________________________________________________________________________________________________________ __________________________________________________________________________________, promoţia _________ (zi/if, seral, f.r., ff., id)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. </w:t>
      </w:r>
    </w:p>
    <w:p w14:paraId="60FDE72B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>II.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14:paraId="079A3DA8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III.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În anul şcolar </w:t>
      </w:r>
      <w:r w:rsidRPr="005E2EFD">
        <w:rPr>
          <w:rFonts w:ascii="Times New Roman" w:eastAsia="Times New Roman" w:hAnsi="Times New Roman"/>
          <w:b/>
          <w:sz w:val="16"/>
          <w:szCs w:val="16"/>
        </w:rPr>
        <w:t>2023 - 2024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sunt încadrat(ă) pe perioadă determinată:  </w:t>
      </w:r>
    </w:p>
    <w:p w14:paraId="433C1220" w14:textId="4FD80B0E" w:rsidR="00E76414" w:rsidRPr="005E2EFD" w:rsidRDefault="00E76414" w:rsidP="005E2EFD">
      <w:pPr>
        <w:pStyle w:val="Listparagraf"/>
        <w:numPr>
          <w:ilvl w:val="3"/>
          <w:numId w:val="162"/>
        </w:numPr>
        <w:ind w:left="432" w:hanging="144"/>
        <w:jc w:val="both"/>
        <w:rPr>
          <w:sz w:val="16"/>
          <w:szCs w:val="16"/>
        </w:rPr>
      </w:pPr>
      <w:r w:rsidRPr="005E2EFD">
        <w:rPr>
          <w:sz w:val="16"/>
          <w:szCs w:val="16"/>
        </w:rPr>
        <w:t xml:space="preserve">pe postul/catedra de ____________________________________________________________________________________________________,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 ___________________________________________________________________________________________________________________</w:t>
      </w:r>
      <w:r w:rsidR="008A3AB6" w:rsidRPr="005E2EFD">
        <w:rPr>
          <w:sz w:val="16"/>
          <w:szCs w:val="16"/>
        </w:rPr>
        <w:t>__________</w:t>
      </w:r>
      <w:r w:rsidR="007635AC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localitatea________________________________________________________________</w:t>
      </w:r>
      <w:r w:rsidR="007635AC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</w:t>
      </w:r>
      <w:proofErr w:type="spellStart"/>
      <w:r w:rsidRPr="005E2EFD">
        <w:rPr>
          <w:sz w:val="16"/>
          <w:szCs w:val="16"/>
        </w:rPr>
        <w:t>judeţul</w:t>
      </w:r>
      <w:proofErr w:type="spellEnd"/>
      <w:r w:rsidRPr="005E2EFD">
        <w:rPr>
          <w:sz w:val="16"/>
          <w:szCs w:val="16"/>
        </w:rPr>
        <w:t>(sectorul)</w:t>
      </w:r>
      <w:r w:rsidR="007635AC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</w:t>
      </w:r>
      <w:r w:rsidR="007635AC" w:rsidRPr="005E2EFD">
        <w:rPr>
          <w:sz w:val="16"/>
          <w:szCs w:val="16"/>
        </w:rPr>
        <w:t>___;</w:t>
      </w:r>
      <w:r w:rsidRPr="005E2EFD">
        <w:rPr>
          <w:sz w:val="16"/>
          <w:szCs w:val="16"/>
        </w:rPr>
        <w:t xml:space="preserve"> </w:t>
      </w:r>
    </w:p>
    <w:p w14:paraId="72902306" w14:textId="2B15720C" w:rsidR="00E76414" w:rsidRPr="005E2EFD" w:rsidRDefault="00E76414" w:rsidP="005E2EFD">
      <w:pPr>
        <w:pStyle w:val="Listparagraf"/>
        <w:numPr>
          <w:ilvl w:val="3"/>
          <w:numId w:val="162"/>
        </w:numPr>
        <w:ind w:left="432" w:hanging="144"/>
        <w:jc w:val="both"/>
        <w:rPr>
          <w:sz w:val="16"/>
          <w:szCs w:val="16"/>
        </w:rPr>
      </w:pPr>
      <w:r w:rsidRPr="005E2EFD">
        <w:rPr>
          <w:sz w:val="16"/>
          <w:szCs w:val="16"/>
        </w:rPr>
        <w:t xml:space="preserve">pe postul/catedra de ____________________________________________________________________________________________________,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 ___________________________________________________________________________________________________________________</w:t>
      </w:r>
      <w:r w:rsidR="007635AC" w:rsidRPr="005E2EFD">
        <w:rPr>
          <w:sz w:val="16"/>
          <w:szCs w:val="16"/>
        </w:rPr>
        <w:t>__________,</w:t>
      </w:r>
      <w:r w:rsidRPr="005E2EFD">
        <w:rPr>
          <w:sz w:val="16"/>
          <w:szCs w:val="16"/>
        </w:rPr>
        <w:t xml:space="preserve"> localitatea________________________________________________________________</w:t>
      </w:r>
      <w:r w:rsidR="007635AC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</w:t>
      </w:r>
      <w:proofErr w:type="spellStart"/>
      <w:r w:rsidRPr="005E2EFD">
        <w:rPr>
          <w:sz w:val="16"/>
          <w:szCs w:val="16"/>
        </w:rPr>
        <w:t>judeţul</w:t>
      </w:r>
      <w:proofErr w:type="spellEnd"/>
      <w:r w:rsidRPr="005E2EFD">
        <w:rPr>
          <w:sz w:val="16"/>
          <w:szCs w:val="16"/>
        </w:rPr>
        <w:t>(sectorul)</w:t>
      </w:r>
      <w:r w:rsidR="007635AC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</w:t>
      </w:r>
      <w:r w:rsidR="007635AC" w:rsidRPr="005E2EFD">
        <w:rPr>
          <w:sz w:val="16"/>
          <w:szCs w:val="16"/>
        </w:rPr>
        <w:t>___;</w:t>
      </w:r>
    </w:p>
    <w:p w14:paraId="1E9C8F5F" w14:textId="6FD1B30F" w:rsidR="00E76414" w:rsidRPr="005E2EFD" w:rsidRDefault="00E76414" w:rsidP="005E2EFD">
      <w:pPr>
        <w:pStyle w:val="Listparagraf"/>
        <w:numPr>
          <w:ilvl w:val="3"/>
          <w:numId w:val="162"/>
        </w:numPr>
        <w:ind w:left="432" w:hanging="144"/>
        <w:jc w:val="both"/>
        <w:rPr>
          <w:sz w:val="16"/>
          <w:szCs w:val="16"/>
        </w:rPr>
      </w:pPr>
      <w:r w:rsidRPr="005E2EFD">
        <w:rPr>
          <w:sz w:val="16"/>
          <w:szCs w:val="16"/>
        </w:rPr>
        <w:t xml:space="preserve">pe postul/catedra de ____________________________________________________________________________________________________,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 </w:t>
      </w:r>
      <w:r w:rsidR="007635AC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>___________________________________________________________________________________________________________________</w:t>
      </w:r>
      <w:r w:rsidR="007635AC" w:rsidRPr="005E2EFD">
        <w:rPr>
          <w:sz w:val="16"/>
          <w:szCs w:val="16"/>
        </w:rPr>
        <w:t xml:space="preserve">_________, </w:t>
      </w:r>
      <w:r w:rsidRPr="005E2EFD">
        <w:rPr>
          <w:sz w:val="16"/>
          <w:szCs w:val="16"/>
        </w:rPr>
        <w:t>localitatea________________________________________________________________</w:t>
      </w:r>
      <w:r w:rsidR="007635AC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</w:t>
      </w:r>
      <w:proofErr w:type="spellStart"/>
      <w:r w:rsidRPr="005E2EFD">
        <w:rPr>
          <w:sz w:val="16"/>
          <w:szCs w:val="16"/>
        </w:rPr>
        <w:t>judeţul</w:t>
      </w:r>
      <w:proofErr w:type="spellEnd"/>
      <w:r w:rsidRPr="005E2EFD">
        <w:rPr>
          <w:sz w:val="16"/>
          <w:szCs w:val="16"/>
        </w:rPr>
        <w:t>(sectorul)</w:t>
      </w:r>
      <w:r w:rsidR="007635AC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</w:t>
      </w:r>
      <w:r w:rsidR="007635AC" w:rsidRPr="005E2EFD">
        <w:rPr>
          <w:sz w:val="16"/>
          <w:szCs w:val="16"/>
        </w:rPr>
        <w:t>____;</w:t>
      </w:r>
    </w:p>
    <w:p w14:paraId="77350274" w14:textId="5B40F8B9" w:rsidR="00E76414" w:rsidRPr="005E2EFD" w:rsidRDefault="00E76414" w:rsidP="005E2EFD">
      <w:pPr>
        <w:pStyle w:val="Listparagraf"/>
        <w:numPr>
          <w:ilvl w:val="3"/>
          <w:numId w:val="162"/>
        </w:numPr>
        <w:ind w:left="432" w:hanging="144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pe postul/catedra de ________________________________________________________________________________________________</w:t>
      </w:r>
      <w:r w:rsidR="007635AC" w:rsidRPr="005E2EFD">
        <w:rPr>
          <w:sz w:val="16"/>
          <w:szCs w:val="16"/>
        </w:rPr>
        <w:t>__</w:t>
      </w:r>
      <w:r w:rsidRPr="005E2EFD">
        <w:rPr>
          <w:sz w:val="16"/>
          <w:szCs w:val="16"/>
        </w:rPr>
        <w:t xml:space="preserve">____,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 ___________________________________________________________________________________________________________________</w:t>
      </w:r>
      <w:r w:rsidR="007635AC" w:rsidRPr="005E2EFD">
        <w:rPr>
          <w:sz w:val="16"/>
          <w:szCs w:val="16"/>
        </w:rPr>
        <w:t>__________,</w:t>
      </w:r>
      <w:r w:rsidRPr="005E2EFD">
        <w:rPr>
          <w:sz w:val="16"/>
          <w:szCs w:val="16"/>
        </w:rPr>
        <w:t xml:space="preserve"> localitatea</w:t>
      </w:r>
      <w:r w:rsidR="007635AC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________________________________________________________________</w:t>
      </w:r>
      <w:r w:rsidR="007635AC" w:rsidRPr="005E2EFD">
        <w:rPr>
          <w:sz w:val="16"/>
          <w:szCs w:val="16"/>
        </w:rPr>
        <w:t>,</w:t>
      </w:r>
      <w:r w:rsidRPr="005E2EFD">
        <w:rPr>
          <w:sz w:val="16"/>
          <w:szCs w:val="16"/>
        </w:rPr>
        <w:t xml:space="preserve"> </w:t>
      </w:r>
      <w:proofErr w:type="spellStart"/>
      <w:r w:rsidRPr="005E2EFD">
        <w:rPr>
          <w:sz w:val="16"/>
          <w:szCs w:val="16"/>
        </w:rPr>
        <w:t>judeţul</w:t>
      </w:r>
      <w:proofErr w:type="spellEnd"/>
      <w:r w:rsidRPr="005E2EFD">
        <w:rPr>
          <w:sz w:val="16"/>
          <w:szCs w:val="16"/>
        </w:rPr>
        <w:t>(sectorul)</w:t>
      </w:r>
      <w:r w:rsidR="007635AC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</w:t>
      </w:r>
      <w:r w:rsidR="007635AC" w:rsidRPr="005E2EFD">
        <w:rPr>
          <w:sz w:val="16"/>
          <w:szCs w:val="16"/>
        </w:rPr>
        <w:t>____,</w:t>
      </w:r>
    </w:p>
    <w:p w14:paraId="47AC1F44" w14:textId="0C723F39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obţinând calificativul </w:t>
      </w:r>
      <w:r w:rsidR="00FF4545" w:rsidRPr="005E2EFD">
        <w:rPr>
          <w:rFonts w:ascii="Times New Roman" w:eastAsia="Times New Roman" w:hAnsi="Times New Roman"/>
          <w:sz w:val="16"/>
          <w:szCs w:val="16"/>
        </w:rPr>
        <w:t>parțial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_________________________________________ şi </w:t>
      </w:r>
      <w:r w:rsidRPr="005E2EFD">
        <w:rPr>
          <w:rFonts w:ascii="Times New Roman" w:eastAsia="Times New Roman" w:hAnsi="Times New Roman"/>
          <w:b/>
          <w:sz w:val="16"/>
          <w:szCs w:val="16"/>
        </w:rPr>
        <w:t>AM/ NU AM recomandarea Consiliului de Administraţie al unităţii/ unităţilor respective pentru prelungirea duratei contractului individual de muncă pe perioadă determinată în aceeaşi unitate de învăţământ/ aceleaşi unităţi de învăţământ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. </w:t>
      </w:r>
    </w:p>
    <w:p w14:paraId="313848BF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IV.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La data de 1 septembrie 2023 am avut _________ ani întregi __________ vechime efectivă la catedră (inclusiv perioada rezervării catedrei). </w:t>
      </w:r>
    </w:p>
    <w:p w14:paraId="574BA772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V.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Am întrerupt activitatea în învăţământ pentru motivul _____________________________, cu (fără) acordul inspectoratului şcolar, prin decizia nr. ____________, conform art. ___________ din Codul Muncii. </w:t>
      </w:r>
    </w:p>
    <w:p w14:paraId="0C639503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VI.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Sunt/ nu sunt unic întreținător de familie. Am ______ copii în întreţinere. Soţul/ soţia este/ nu este angajat(ă) în muncă. </w:t>
      </w:r>
    </w:p>
    <w:p w14:paraId="63584A56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VII.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Prezint avizul/ adeverinţa medical(ă) nr. _____________________, din data ______________________, emis(ă) de un medic sau cabinet de medicină a muncii ______________________________________________, din care rezultă că sunt </w:t>
      </w:r>
      <w:r w:rsidRPr="005E2EFD">
        <w:rPr>
          <w:rFonts w:ascii="Times New Roman" w:eastAsia="Times New Roman" w:hAnsi="Times New Roman"/>
          <w:b/>
          <w:sz w:val="16"/>
          <w:szCs w:val="16"/>
        </w:rPr>
        <w:t>apt(ă) pentru a preda în învăţământ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şi că îndeplinesc condiţiile prevăzute de lege pentru a fi încadrat(ă) în învăţământ. </w:t>
      </w:r>
    </w:p>
    <w:p w14:paraId="4D28B290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>VIII. Declar pe propria răspundere că în perioada în care sunt angajat nu voi primi ajutor de şomaj.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2D5718AD" w14:textId="77777777" w:rsidR="00E76414" w:rsidRPr="005E2EFD" w:rsidRDefault="00E76414" w:rsidP="005E2EFD">
      <w:pPr>
        <w:spacing w:after="120" w:line="240" w:lineRule="auto"/>
        <w:ind w:right="-2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(*) Acest tip de cerere se completează de cadrele didactice angajate pe perioadă determinată </w:t>
      </w:r>
      <w:r w:rsidRPr="005E2EFD">
        <w:rPr>
          <w:rFonts w:ascii="Times New Roman" w:eastAsia="Times New Roman" w:hAnsi="Times New Roman"/>
          <w:b/>
          <w:i/>
          <w:sz w:val="16"/>
          <w:szCs w:val="16"/>
        </w:rPr>
        <w:t>care se încadrează în prevederile art. 63 sau art. 87 din Metodologie.</w:t>
      </w:r>
    </w:p>
    <w:p w14:paraId="015A80F0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14:paraId="081133BC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</w:p>
    <w:p w14:paraId="16FA5DC9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Data ____________________ </w:t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Semnătura____________ </w:t>
      </w:r>
    </w:p>
    <w:p w14:paraId="1DECA6A0" w14:textId="77777777" w:rsidR="00E76414" w:rsidRPr="005E2EFD" w:rsidRDefault="00E76414" w:rsidP="005E2EFD">
      <w:pPr>
        <w:spacing w:after="0" w:line="240" w:lineRule="auto"/>
        <w:ind w:right="-2" w:firstLine="540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14:paraId="1AC1059B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4"/>
          <w:szCs w:val="14"/>
        </w:rPr>
      </w:pPr>
      <w:r w:rsidRPr="005E2EFD">
        <w:rPr>
          <w:rFonts w:ascii="Times New Roman" w:eastAsia="Times New Roman" w:hAnsi="Times New Roman"/>
          <w:b/>
          <w:i/>
          <w:iCs/>
          <w:sz w:val="14"/>
          <w:szCs w:val="14"/>
          <w:u w:val="single"/>
        </w:rPr>
        <w:t>ANEXEZ, ÎN URMĂTOAREA ORDINE</w:t>
      </w:r>
      <w:r w:rsidRPr="005E2EFD">
        <w:rPr>
          <w:rFonts w:ascii="Times New Roman" w:eastAsia="Times New Roman" w:hAnsi="Times New Roman"/>
          <w:b/>
          <w:sz w:val="14"/>
          <w:szCs w:val="14"/>
        </w:rPr>
        <w:t>, actele</w:t>
      </w:r>
      <w:r w:rsidRPr="005E2EFD">
        <w:rPr>
          <w:rFonts w:ascii="Times New Roman" w:eastAsia="Times New Roman" w:hAnsi="Times New Roman"/>
          <w:b/>
          <w:sz w:val="14"/>
          <w:szCs w:val="14"/>
          <w:vertAlign w:val="superscript"/>
        </w:rPr>
        <w:t>**</w:t>
      </w:r>
      <w:r w:rsidRPr="005E2EFD">
        <w:rPr>
          <w:rFonts w:ascii="Times New Roman" w:eastAsia="Times New Roman" w:hAnsi="Times New Roman"/>
          <w:b/>
          <w:sz w:val="14"/>
          <w:szCs w:val="14"/>
        </w:rPr>
        <w:t xml:space="preserve"> în original, respectiv în copie, CERTIFICATE</w:t>
      </w:r>
      <w:r w:rsidRPr="005E2EFD">
        <w:rPr>
          <w:rFonts w:ascii="Times New Roman" w:eastAsia="Times New Roman" w:hAnsi="Times New Roman"/>
          <w:sz w:val="14"/>
          <w:szCs w:val="14"/>
        </w:rPr>
        <w:t xml:space="preserve"> pentru conformitate cu originalul de către directorul unităţii la care funcţionez în anul şcolar 2023-2024 (pentru completarea dosarului din anul precedent)</w:t>
      </w:r>
      <w:r w:rsidRPr="005E2EFD">
        <w:rPr>
          <w:rFonts w:ascii="Times New Roman" w:eastAsia="Times New Roman" w:hAnsi="Times New Roman"/>
          <w:sz w:val="14"/>
          <w:szCs w:val="14"/>
          <w:vertAlign w:val="superscript"/>
        </w:rPr>
        <w:t>*</w:t>
      </w:r>
      <w:r w:rsidRPr="005E2EFD">
        <w:rPr>
          <w:rFonts w:ascii="Times New Roman" w:eastAsia="Times New Roman" w:hAnsi="Times New Roman"/>
          <w:sz w:val="14"/>
          <w:szCs w:val="14"/>
        </w:rPr>
        <w:t xml:space="preserve">: </w:t>
      </w:r>
    </w:p>
    <w:p w14:paraId="7A00D359" w14:textId="77777777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i/>
          <w:sz w:val="14"/>
          <w:szCs w:val="14"/>
        </w:rPr>
      </w:pPr>
      <w:r w:rsidRPr="005E2EFD">
        <w:rPr>
          <w:sz w:val="14"/>
          <w:szCs w:val="14"/>
        </w:rPr>
        <w:t>copie a deciziei de repartizare/ adresei de comunicare a deciziei de repartizare în baza căreia funcționez în anul școlar 2023-2024;</w:t>
      </w:r>
    </w:p>
    <w:p w14:paraId="0CB90332" w14:textId="77777777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 xml:space="preserve">copie a certificatului de obţinere a gradului didactic în sesiunea 2023 (dacă este cazul); </w:t>
      </w:r>
    </w:p>
    <w:p w14:paraId="30BC48CA" w14:textId="77777777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 xml:space="preserve">copii ale actelor doveditoare în situaţia schimbării numelui (dacă este cazul); </w:t>
      </w:r>
    </w:p>
    <w:p w14:paraId="42414CFE" w14:textId="1832C67D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>adeverinţă/ adeverințe cu precizarea calificativului/ calificativelor obţinute de cadrul didactic care solicită prelungirea contractului individual de muncă, în original</w:t>
      </w:r>
      <w:r w:rsidR="00197CE0" w:rsidRPr="005E2EFD">
        <w:rPr>
          <w:sz w:val="14"/>
          <w:szCs w:val="14"/>
        </w:rPr>
        <w:t>;</w:t>
      </w:r>
      <w:r w:rsidRPr="005E2EFD">
        <w:rPr>
          <w:sz w:val="14"/>
          <w:szCs w:val="14"/>
        </w:rPr>
        <w:t xml:space="preserve"> </w:t>
      </w:r>
    </w:p>
    <w:p w14:paraId="5E337D6B" w14:textId="1CB6EDEC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>copie/ copii ale adresei de comunicare a acordului de principiu pentru prelungirea duratei contractului individual de muncă pe perioadă determinată în aceeaşi unitate de învăţământ/ aceleaşi unităţi de învăţământ</w:t>
      </w:r>
      <w:r w:rsidR="00197CE0" w:rsidRPr="005E2EFD">
        <w:rPr>
          <w:sz w:val="14"/>
          <w:szCs w:val="14"/>
        </w:rPr>
        <w:t>,</w:t>
      </w:r>
      <w:r w:rsidRPr="005E2EFD">
        <w:rPr>
          <w:sz w:val="14"/>
          <w:szCs w:val="14"/>
        </w:rPr>
        <w:t xml:space="preserve"> emisă de unitatea de învățământ;  </w:t>
      </w:r>
    </w:p>
    <w:p w14:paraId="785F6735" w14:textId="77777777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i/>
          <w:sz w:val="14"/>
          <w:szCs w:val="14"/>
        </w:rPr>
      </w:pPr>
      <w:r w:rsidRPr="005E2EFD">
        <w:rPr>
          <w:sz w:val="14"/>
          <w:szCs w:val="14"/>
        </w:rPr>
        <w:t>copie de pe buletinul/ carte de identitate din care să reiasă domiciliul şi de pe actele doveditoare privind schimbarea numelui</w:t>
      </w:r>
      <w:r w:rsidRPr="005E2EFD">
        <w:rPr>
          <w:i/>
          <w:sz w:val="14"/>
          <w:szCs w:val="14"/>
        </w:rPr>
        <w:t xml:space="preserve"> (dacă s-au schimbat faţă de anul precedent); </w:t>
      </w:r>
    </w:p>
    <w:p w14:paraId="7F074753" w14:textId="77777777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 xml:space="preserve">adeverinţa de vechime efectivă la catedră (inclusiv perioada rezervării catedrei), în original; </w:t>
      </w:r>
    </w:p>
    <w:p w14:paraId="55482AB8" w14:textId="6710892A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  <w:tab w:val="left" w:pos="900"/>
          <w:tab w:val="left" w:pos="1134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>copie a acordului ME, ISJ</w:t>
      </w:r>
      <w:r w:rsidR="00197CE0" w:rsidRPr="005E2EFD">
        <w:rPr>
          <w:sz w:val="14"/>
          <w:szCs w:val="14"/>
        </w:rPr>
        <w:t>/ISMB</w:t>
      </w:r>
      <w:r w:rsidRPr="005E2EFD">
        <w:rPr>
          <w:sz w:val="14"/>
          <w:szCs w:val="14"/>
        </w:rPr>
        <w:t xml:space="preserve"> de întrerupere a activităţii (dacă este cazul);</w:t>
      </w:r>
    </w:p>
    <w:p w14:paraId="4C9BC084" w14:textId="77777777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 xml:space="preserve">copie a filei corespunzătoare din registrul general de evidenţă a salariaţilor; </w:t>
      </w:r>
    </w:p>
    <w:p w14:paraId="0E356278" w14:textId="77777777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>copii ale avizelor şi atestatelor necesare ocupării postului didactic/ catedrei, dacă este cazul;</w:t>
      </w:r>
    </w:p>
    <w:p w14:paraId="310F5941" w14:textId="222D610A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 xml:space="preserve">avizul/ adeverinţa medical(ă), emis(ă) de un medic sau cabinet de medicină a muncii, din care să rezulte că sunt </w:t>
      </w:r>
      <w:r w:rsidRPr="005E2EFD">
        <w:rPr>
          <w:b/>
          <w:sz w:val="14"/>
          <w:szCs w:val="14"/>
        </w:rPr>
        <w:t>apt(ă) pentru a preda în învăţământ</w:t>
      </w:r>
      <w:r w:rsidRPr="005E2EFD">
        <w:rPr>
          <w:sz w:val="14"/>
          <w:szCs w:val="14"/>
        </w:rPr>
        <w:t>, în original</w:t>
      </w:r>
      <w:r w:rsidR="00197CE0" w:rsidRPr="005E2EFD">
        <w:rPr>
          <w:sz w:val="14"/>
          <w:szCs w:val="14"/>
        </w:rPr>
        <w:t>;</w:t>
      </w:r>
    </w:p>
    <w:p w14:paraId="34DFED47" w14:textId="41994D5F" w:rsidR="00E76414" w:rsidRPr="005E2EFD" w:rsidRDefault="00E76414" w:rsidP="005E2EFD">
      <w:pPr>
        <w:pStyle w:val="Listparagraf"/>
        <w:numPr>
          <w:ilvl w:val="0"/>
          <w:numId w:val="163"/>
        </w:numPr>
        <w:tabs>
          <w:tab w:val="left" w:pos="285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>adeverință/ adeverinţe eliberată/ eliberate de unitatea/ unităţile de învăţământ la care sunt angajat(ă) privind sancţiunile disciplinare din ultimii 2 ani şcolari încheiaţi şi de pe parcursul anului școlar în curs</w:t>
      </w:r>
      <w:r w:rsidR="00197CE0" w:rsidRPr="005E2EFD">
        <w:rPr>
          <w:sz w:val="14"/>
          <w:szCs w:val="14"/>
        </w:rPr>
        <w:t>;</w:t>
      </w:r>
    </w:p>
    <w:p w14:paraId="0D9E8E65" w14:textId="46D69A59" w:rsidR="00E76414" w:rsidRPr="005E2EFD" w:rsidRDefault="00E76414" w:rsidP="005E2EFD">
      <w:pPr>
        <w:pStyle w:val="Listparagraf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  <w:tab w:val="left" w:pos="567"/>
        </w:tabs>
        <w:ind w:left="576" w:hanging="288"/>
        <w:jc w:val="both"/>
        <w:rPr>
          <w:sz w:val="14"/>
          <w:szCs w:val="14"/>
        </w:rPr>
      </w:pPr>
      <w:r w:rsidRPr="005E2EFD">
        <w:rPr>
          <w:sz w:val="14"/>
          <w:szCs w:val="14"/>
        </w:rPr>
        <w:t>certificatul/ adeverinţa de integritate comportamentală, în original</w:t>
      </w:r>
      <w:r w:rsidRPr="005E2EFD">
        <w:rPr>
          <w:sz w:val="14"/>
          <w:szCs w:val="14"/>
          <w:vertAlign w:val="superscript"/>
        </w:rPr>
        <w:t>***</w:t>
      </w:r>
      <w:r w:rsidRPr="005E2EFD">
        <w:rPr>
          <w:sz w:val="14"/>
          <w:szCs w:val="14"/>
        </w:rPr>
        <w:t>.</w:t>
      </w:r>
    </w:p>
    <w:p w14:paraId="31EC210C" w14:textId="77777777" w:rsidR="00197CE0" w:rsidRPr="005E2EFD" w:rsidRDefault="00197CE0" w:rsidP="005E2EFD">
      <w:pPr>
        <w:pStyle w:val="Listparagraf"/>
        <w:pBdr>
          <w:top w:val="nil"/>
          <w:left w:val="nil"/>
          <w:bottom w:val="nil"/>
          <w:right w:val="nil"/>
          <w:between w:val="nil"/>
        </w:pBdr>
        <w:tabs>
          <w:tab w:val="left" w:pos="285"/>
          <w:tab w:val="left" w:pos="567"/>
        </w:tabs>
        <w:ind w:left="576"/>
        <w:jc w:val="both"/>
        <w:rPr>
          <w:sz w:val="14"/>
          <w:szCs w:val="14"/>
        </w:rPr>
      </w:pPr>
    </w:p>
    <w:p w14:paraId="16C964C1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5E2EFD">
        <w:rPr>
          <w:rFonts w:ascii="Times New Roman" w:eastAsia="Times New Roman" w:hAnsi="Times New Roman"/>
          <w:b/>
          <w:sz w:val="14"/>
          <w:szCs w:val="14"/>
          <w:vertAlign w:val="superscript"/>
        </w:rPr>
        <w:t>*</w:t>
      </w:r>
      <w:r w:rsidRPr="005E2EFD">
        <w:rPr>
          <w:rFonts w:ascii="Times New Roman" w:eastAsia="Times New Roman" w:hAnsi="Times New Roman"/>
          <w:b/>
          <w:i/>
          <w:sz w:val="14"/>
          <w:szCs w:val="14"/>
          <w:vertAlign w:val="superscript"/>
        </w:rPr>
        <w:t xml:space="preserve"> </w:t>
      </w:r>
      <w:r w:rsidRPr="005E2EFD">
        <w:rPr>
          <w:rFonts w:ascii="Times New Roman" w:eastAsia="Times New Roman" w:hAnsi="Times New Roman"/>
          <w:i/>
          <w:sz w:val="14"/>
          <w:szCs w:val="14"/>
        </w:rPr>
        <w:t>Documentele anexate pot fi certificate pentru conformitate cu originalul și la depunerea dosarului, în acest caz fiind necesară prezentarea documentului în original și a unei copii a acestuia.</w:t>
      </w:r>
    </w:p>
    <w:p w14:paraId="472AEC19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14"/>
          <w:szCs w:val="14"/>
        </w:rPr>
      </w:pPr>
      <w:bookmarkStart w:id="1" w:name="_heading=h.1t3h5sf" w:colFirst="0" w:colLast="0"/>
      <w:bookmarkEnd w:id="1"/>
      <w:r w:rsidRPr="005E2EFD">
        <w:rPr>
          <w:rFonts w:ascii="Times New Roman" w:eastAsia="Times New Roman" w:hAnsi="Times New Roman"/>
          <w:b/>
          <w:sz w:val="14"/>
          <w:szCs w:val="14"/>
          <w:vertAlign w:val="superscript"/>
        </w:rPr>
        <w:t>**</w:t>
      </w:r>
      <w:r w:rsidRPr="005E2EFD">
        <w:rPr>
          <w:rFonts w:ascii="Times New Roman" w:eastAsia="Times New Roman" w:hAnsi="Times New Roman"/>
          <w:i/>
          <w:sz w:val="14"/>
          <w:szCs w:val="14"/>
        </w:rPr>
        <w:t xml:space="preserve"> Depunerea dosarelor se poate realiza și în mediul online, conform procedurilor stabilite la nivelul comisiei de mobilitate din cadrul inspectoratului şcolar.</w:t>
      </w:r>
    </w:p>
    <w:p w14:paraId="54B04675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4"/>
          <w:szCs w:val="14"/>
          <w:vertAlign w:val="superscript"/>
        </w:rPr>
        <w:t xml:space="preserve">*** </w:t>
      </w:r>
      <w:r w:rsidRPr="005E2EFD">
        <w:rPr>
          <w:rFonts w:ascii="Times New Roman" w:eastAsia="Times New Roman" w:hAnsi="Times New Roman"/>
          <w:i/>
          <w:sz w:val="14"/>
          <w:szCs w:val="14"/>
        </w:rPr>
        <w:t>În cazuri excepționale, dacă un candidat/ cadru didactic nu prezintă certificatul de integritate comportamentală la dosar în perioada de înscriere/ validare, acesta se depune obligatoriu la unitatea de învățământ, la data prezentării pentru încheierea noului contract individual de muncă.</w:t>
      </w:r>
    </w:p>
    <w:p w14:paraId="49F2A3DD" w14:textId="5C943302" w:rsidR="00E76414" w:rsidRPr="005E2EFD" w:rsidRDefault="00E76414" w:rsidP="00DB4033">
      <w:pPr>
        <w:spacing w:after="0"/>
        <w:ind w:right="-2"/>
        <w:jc w:val="center"/>
      </w:pPr>
    </w:p>
    <w:sectPr w:rsidR="00E76414" w:rsidRPr="005E2EFD" w:rsidSect="00B27300">
      <w:footerReference w:type="default" r:id="rId7"/>
      <w:pgSz w:w="11906" w:h="16838" w:code="9"/>
      <w:pgMar w:top="562" w:right="562" w:bottom="562" w:left="850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34FD" w14:textId="77777777" w:rsidR="00674AB4" w:rsidRDefault="00674AB4" w:rsidP="008C385F">
      <w:pPr>
        <w:spacing w:after="0" w:line="240" w:lineRule="auto"/>
      </w:pPr>
      <w:r>
        <w:separator/>
      </w:r>
    </w:p>
  </w:endnote>
  <w:endnote w:type="continuationSeparator" w:id="0">
    <w:p w14:paraId="38C79AAA" w14:textId="77777777" w:rsidR="00674AB4" w:rsidRDefault="00674AB4" w:rsidP="008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Segoe Print"/>
    <w:charset w:val="00"/>
    <w:family w:val="auto"/>
    <w:pitch w:val="default"/>
  </w:font>
  <w:font w:name="Bookman-DemiItalic">
    <w:altName w:val="Segoe Print"/>
    <w:charset w:val="00"/>
    <w:family w:val="auto"/>
    <w:pitch w:val="default"/>
  </w:font>
  <w:font w:name="BoldItalic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35C6" w14:textId="77777777" w:rsidR="00CA03A0" w:rsidRPr="00E0589B" w:rsidRDefault="00CA03A0">
    <w:pPr>
      <w:pStyle w:val="Subsol"/>
      <w:spacing w:after="0" w:line="240" w:lineRule="auto"/>
      <w:jc w:val="center"/>
      <w:rPr>
        <w:rFonts w:ascii="Times New Roman" w:hAnsi="Times New Roman"/>
      </w:rPr>
    </w:pPr>
    <w:r w:rsidRPr="00E0589B">
      <w:rPr>
        <w:rFonts w:ascii="Times New Roman" w:hAnsi="Times New Roman"/>
      </w:rPr>
      <w:fldChar w:fldCharType="begin"/>
    </w:r>
    <w:r w:rsidRPr="00E0589B">
      <w:rPr>
        <w:rFonts w:ascii="Times New Roman" w:hAnsi="Times New Roman"/>
      </w:rPr>
      <w:instrText xml:space="preserve"> PAGE   \* MERGEFORMAT </w:instrText>
    </w:r>
    <w:r w:rsidRPr="00E0589B">
      <w:rPr>
        <w:rFonts w:ascii="Times New Roman" w:hAnsi="Times New Roman"/>
      </w:rPr>
      <w:fldChar w:fldCharType="separate"/>
    </w:r>
    <w:r w:rsidR="00161D6A">
      <w:rPr>
        <w:rFonts w:ascii="Times New Roman" w:hAnsi="Times New Roman"/>
        <w:noProof/>
      </w:rPr>
      <w:t>111</w:t>
    </w:r>
    <w:r w:rsidRPr="00E0589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FFD7" w14:textId="77777777" w:rsidR="00674AB4" w:rsidRDefault="00674AB4" w:rsidP="008C385F">
      <w:pPr>
        <w:spacing w:after="0" w:line="240" w:lineRule="auto"/>
      </w:pPr>
      <w:r>
        <w:separator/>
      </w:r>
    </w:p>
  </w:footnote>
  <w:footnote w:type="continuationSeparator" w:id="0">
    <w:p w14:paraId="6CF78C26" w14:textId="77777777" w:rsidR="00674AB4" w:rsidRDefault="00674AB4" w:rsidP="008C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tat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Textmacrocomand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tat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Textbloc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Subtitlu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cumarcatori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Semnture-mail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cumarcatori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erotat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Semntur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11D5"/>
    <w:multiLevelType w:val="hybridMultilevel"/>
    <w:tmpl w:val="0C00DB26"/>
    <w:lvl w:ilvl="0" w:tplc="32FC6C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0D2241F"/>
    <w:multiLevelType w:val="multilevel"/>
    <w:tmpl w:val="C218AB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44763"/>
    <w:multiLevelType w:val="multilevel"/>
    <w:tmpl w:val="018447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2278B"/>
    <w:multiLevelType w:val="multilevel"/>
    <w:tmpl w:val="785D54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6929D8"/>
    <w:multiLevelType w:val="multilevel"/>
    <w:tmpl w:val="056929D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60813BE"/>
    <w:multiLevelType w:val="hybridMultilevel"/>
    <w:tmpl w:val="41665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E23F7"/>
    <w:multiLevelType w:val="hybridMultilevel"/>
    <w:tmpl w:val="7022267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74A4559"/>
    <w:multiLevelType w:val="multilevel"/>
    <w:tmpl w:val="074A455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9CE5111"/>
    <w:multiLevelType w:val="multilevel"/>
    <w:tmpl w:val="09CE511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73468"/>
    <w:multiLevelType w:val="multilevel"/>
    <w:tmpl w:val="0AC734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F1D41"/>
    <w:multiLevelType w:val="multilevel"/>
    <w:tmpl w:val="0BDF1D4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C263AC1"/>
    <w:multiLevelType w:val="multilevel"/>
    <w:tmpl w:val="0C263AC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C803FB0"/>
    <w:multiLevelType w:val="multilevel"/>
    <w:tmpl w:val="5D16B252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CC50595"/>
    <w:multiLevelType w:val="multilevel"/>
    <w:tmpl w:val="0CC50595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D5934F0"/>
    <w:multiLevelType w:val="multilevel"/>
    <w:tmpl w:val="0D5934F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D900E5E"/>
    <w:multiLevelType w:val="multilevel"/>
    <w:tmpl w:val="CD4A1B7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EA21282"/>
    <w:multiLevelType w:val="hybridMultilevel"/>
    <w:tmpl w:val="690EA9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3703D"/>
    <w:multiLevelType w:val="multilevel"/>
    <w:tmpl w:val="0ED37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7A7F3F"/>
    <w:multiLevelType w:val="multilevel"/>
    <w:tmpl w:val="0F7A7F3F"/>
    <w:lvl w:ilvl="0">
      <w:start w:val="1"/>
      <w:numFmt w:val="bullet"/>
      <w:lvlText w:val=""/>
      <w:lvlJc w:val="left"/>
      <w:pPr>
        <w:tabs>
          <w:tab w:val="left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2586A96"/>
    <w:multiLevelType w:val="multilevel"/>
    <w:tmpl w:val="12586A9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3FB468E"/>
    <w:multiLevelType w:val="hybridMultilevel"/>
    <w:tmpl w:val="F88A8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663761"/>
    <w:multiLevelType w:val="hybridMultilevel"/>
    <w:tmpl w:val="9490F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6768FD"/>
    <w:multiLevelType w:val="multilevel"/>
    <w:tmpl w:val="146768F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47625C6"/>
    <w:multiLevelType w:val="multilevel"/>
    <w:tmpl w:val="147625C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5952B1C"/>
    <w:multiLevelType w:val="multilevel"/>
    <w:tmpl w:val="15952B1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6AE487D"/>
    <w:multiLevelType w:val="hybridMultilevel"/>
    <w:tmpl w:val="40F4269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F274F7"/>
    <w:multiLevelType w:val="hybridMultilevel"/>
    <w:tmpl w:val="25EAC3C8"/>
    <w:lvl w:ilvl="0" w:tplc="1806583F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06583F"/>
    <w:multiLevelType w:val="singleLevel"/>
    <w:tmpl w:val="1806583F"/>
    <w:lvl w:ilvl="0">
      <w:start w:val="5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18D42242"/>
    <w:multiLevelType w:val="multilevel"/>
    <w:tmpl w:val="18D4224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916237A"/>
    <w:multiLevelType w:val="multilevel"/>
    <w:tmpl w:val="191623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Letter"/>
      <w:pStyle w:val="Titlu7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610"/>
        </w:tabs>
        <w:ind w:left="261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19190D55"/>
    <w:multiLevelType w:val="multilevel"/>
    <w:tmpl w:val="19190D5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3B0F26"/>
    <w:multiLevelType w:val="multilevel"/>
    <w:tmpl w:val="193B0F2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97825"/>
    <w:multiLevelType w:val="multilevel"/>
    <w:tmpl w:val="1A097825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A1C5D05"/>
    <w:multiLevelType w:val="hybridMultilevel"/>
    <w:tmpl w:val="9D16020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1D0398"/>
    <w:multiLevelType w:val="multilevel"/>
    <w:tmpl w:val="1A1D0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1D0F63"/>
    <w:multiLevelType w:val="multilevel"/>
    <w:tmpl w:val="1A1D0F63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A9B67DD"/>
    <w:multiLevelType w:val="multilevel"/>
    <w:tmpl w:val="1A9B67DD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8151AE"/>
    <w:multiLevelType w:val="multilevel"/>
    <w:tmpl w:val="1B8151A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C687401"/>
    <w:multiLevelType w:val="multilevel"/>
    <w:tmpl w:val="1C68740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C9E7D72"/>
    <w:multiLevelType w:val="multilevel"/>
    <w:tmpl w:val="C28E64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DB3E19"/>
    <w:multiLevelType w:val="multilevel"/>
    <w:tmpl w:val="1CDB3E1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CFB1311"/>
    <w:multiLevelType w:val="multilevel"/>
    <w:tmpl w:val="1CFB131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D3E7DB5"/>
    <w:multiLevelType w:val="hybridMultilevel"/>
    <w:tmpl w:val="C8F8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864920"/>
    <w:multiLevelType w:val="hybridMultilevel"/>
    <w:tmpl w:val="20ACA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B52EC3"/>
    <w:multiLevelType w:val="multilevel"/>
    <w:tmpl w:val="1EB52EC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5" w15:restartNumberingAfterBreak="0">
    <w:nsid w:val="20731F5B"/>
    <w:multiLevelType w:val="hybridMultilevel"/>
    <w:tmpl w:val="31201A00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C963B4"/>
    <w:multiLevelType w:val="multilevel"/>
    <w:tmpl w:val="21C963B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3373E84"/>
    <w:multiLevelType w:val="multilevel"/>
    <w:tmpl w:val="23373E8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52C4E86"/>
    <w:multiLevelType w:val="multilevel"/>
    <w:tmpl w:val="252C4E8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4E592B"/>
    <w:multiLevelType w:val="multilevel"/>
    <w:tmpl w:val="254E592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56C4D82"/>
    <w:multiLevelType w:val="hybridMultilevel"/>
    <w:tmpl w:val="1B5AC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260AD9"/>
    <w:multiLevelType w:val="multilevel"/>
    <w:tmpl w:val="D662ED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DA1C48"/>
    <w:multiLevelType w:val="multilevel"/>
    <w:tmpl w:val="27DA1C48"/>
    <w:lvl w:ilvl="0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E6525A"/>
    <w:multiLevelType w:val="multilevel"/>
    <w:tmpl w:val="27E6525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7F17FC9"/>
    <w:multiLevelType w:val="multilevel"/>
    <w:tmpl w:val="27F17FC9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8477631"/>
    <w:multiLevelType w:val="hybridMultilevel"/>
    <w:tmpl w:val="2340A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05F7B"/>
    <w:multiLevelType w:val="multilevel"/>
    <w:tmpl w:val="28E05F7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A0D6070"/>
    <w:multiLevelType w:val="hybridMultilevel"/>
    <w:tmpl w:val="44A0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C34459"/>
    <w:multiLevelType w:val="multilevel"/>
    <w:tmpl w:val="3C4736D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BAD4138"/>
    <w:multiLevelType w:val="multilevel"/>
    <w:tmpl w:val="2BAD41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C560E68"/>
    <w:multiLevelType w:val="multilevel"/>
    <w:tmpl w:val="2C560E68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2C852089"/>
    <w:multiLevelType w:val="hybridMultilevel"/>
    <w:tmpl w:val="D8B41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136E87"/>
    <w:multiLevelType w:val="multilevel"/>
    <w:tmpl w:val="2D136E87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D891D1A"/>
    <w:multiLevelType w:val="hybridMultilevel"/>
    <w:tmpl w:val="27449E26"/>
    <w:lvl w:ilvl="0" w:tplc="A3822AA8">
      <w:start w:val="1"/>
      <w:numFmt w:val="decimal"/>
      <w:lvlText w:val="%1."/>
      <w:lvlJc w:val="left"/>
      <w:pPr>
        <w:ind w:left="721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4" w15:restartNumberingAfterBreak="0">
    <w:nsid w:val="2F7C6E90"/>
    <w:multiLevelType w:val="multilevel"/>
    <w:tmpl w:val="2F7C6E9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0A31F11"/>
    <w:multiLevelType w:val="multilevel"/>
    <w:tmpl w:val="30A31F1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1EB444C"/>
    <w:multiLevelType w:val="multilevel"/>
    <w:tmpl w:val="31EB444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21C1361"/>
    <w:multiLevelType w:val="hybridMultilevel"/>
    <w:tmpl w:val="3FF87978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8" w15:restartNumberingAfterBreak="0">
    <w:nsid w:val="321D36B8"/>
    <w:multiLevelType w:val="multilevel"/>
    <w:tmpl w:val="321D36B8"/>
    <w:lvl w:ilvl="0">
      <w:start w:val="5"/>
      <w:numFmt w:val="bullet"/>
      <w:lvlText w:val="-"/>
      <w:lvlJc w:val="left"/>
      <w:pPr>
        <w:tabs>
          <w:tab w:val="left" w:pos="1647"/>
        </w:tabs>
        <w:ind w:left="164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324132AE"/>
    <w:multiLevelType w:val="multilevel"/>
    <w:tmpl w:val="324132A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0" w15:restartNumberingAfterBreak="0">
    <w:nsid w:val="32872A9E"/>
    <w:multiLevelType w:val="hybridMultilevel"/>
    <w:tmpl w:val="55DE92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C57B39"/>
    <w:multiLevelType w:val="multilevel"/>
    <w:tmpl w:val="32C57B3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934B48"/>
    <w:multiLevelType w:val="multilevel"/>
    <w:tmpl w:val="33934B4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F63008"/>
    <w:multiLevelType w:val="multilevel"/>
    <w:tmpl w:val="33F63008"/>
    <w:lvl w:ilvl="0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34BF46C3"/>
    <w:multiLevelType w:val="multilevel"/>
    <w:tmpl w:val="34BF46C3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065DDD"/>
    <w:multiLevelType w:val="singleLevel"/>
    <w:tmpl w:val="35065D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354857CB"/>
    <w:multiLevelType w:val="multilevel"/>
    <w:tmpl w:val="354857C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4B3615"/>
    <w:multiLevelType w:val="hybridMultilevel"/>
    <w:tmpl w:val="BC1E7D18"/>
    <w:lvl w:ilvl="0" w:tplc="1806583F">
      <w:start w:val="5"/>
      <w:numFmt w:val="bullet"/>
      <w:lvlText w:val="-"/>
      <w:lvlJc w:val="left"/>
      <w:pPr>
        <w:ind w:left="28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8" w15:restartNumberingAfterBreak="0">
    <w:nsid w:val="35537190"/>
    <w:multiLevelType w:val="multilevel"/>
    <w:tmpl w:val="35537190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6994722"/>
    <w:multiLevelType w:val="multilevel"/>
    <w:tmpl w:val="3699472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6A512B6"/>
    <w:multiLevelType w:val="hybridMultilevel"/>
    <w:tmpl w:val="1A7C6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BC0EE3"/>
    <w:multiLevelType w:val="multilevel"/>
    <w:tmpl w:val="36BC0EE3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8402A9C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8554B63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9B64282"/>
    <w:multiLevelType w:val="multilevel"/>
    <w:tmpl w:val="39B6428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5" w15:restartNumberingAfterBreak="0">
    <w:nsid w:val="39CE508D"/>
    <w:multiLevelType w:val="hybridMultilevel"/>
    <w:tmpl w:val="CCE281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9F82390"/>
    <w:multiLevelType w:val="multilevel"/>
    <w:tmpl w:val="08D2C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lowerRoman"/>
      <w:lvlText w:val="(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707465"/>
    <w:multiLevelType w:val="multilevel"/>
    <w:tmpl w:val="3B70746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BF483E"/>
    <w:multiLevelType w:val="hybridMultilevel"/>
    <w:tmpl w:val="5562EB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 w15:restartNumberingAfterBreak="0">
    <w:nsid w:val="3BE73B09"/>
    <w:multiLevelType w:val="hybridMultilevel"/>
    <w:tmpl w:val="0908B0C8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4736DA"/>
    <w:multiLevelType w:val="multilevel"/>
    <w:tmpl w:val="3C4736D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3DFC3644"/>
    <w:multiLevelType w:val="multilevel"/>
    <w:tmpl w:val="3DFC3644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3EA7605A"/>
    <w:multiLevelType w:val="multilevel"/>
    <w:tmpl w:val="21889FEE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3" w15:restartNumberingAfterBreak="0">
    <w:nsid w:val="3FC34A76"/>
    <w:multiLevelType w:val="multilevel"/>
    <w:tmpl w:val="3FC34A7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0292A9F"/>
    <w:multiLevelType w:val="multilevel"/>
    <w:tmpl w:val="40292A9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0524E80"/>
    <w:multiLevelType w:val="hybridMultilevel"/>
    <w:tmpl w:val="AC769AB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06A5138"/>
    <w:multiLevelType w:val="multilevel"/>
    <w:tmpl w:val="406A51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232E00"/>
    <w:multiLevelType w:val="hybridMultilevel"/>
    <w:tmpl w:val="F0CC6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6A4119"/>
    <w:multiLevelType w:val="multilevel"/>
    <w:tmpl w:val="416A4119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19F2856"/>
    <w:multiLevelType w:val="multilevel"/>
    <w:tmpl w:val="443036B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2A32859"/>
    <w:multiLevelType w:val="hybridMultilevel"/>
    <w:tmpl w:val="1B5C05DC"/>
    <w:lvl w:ilvl="0" w:tplc="1806583F">
      <w:start w:val="5"/>
      <w:numFmt w:val="bullet"/>
      <w:lvlText w:val="-"/>
      <w:lvlJc w:val="left"/>
      <w:pPr>
        <w:ind w:left="115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42F44AD0"/>
    <w:multiLevelType w:val="hybridMultilevel"/>
    <w:tmpl w:val="BA329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F85769"/>
    <w:multiLevelType w:val="hybridMultilevel"/>
    <w:tmpl w:val="F99C7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0E2C66"/>
    <w:multiLevelType w:val="multilevel"/>
    <w:tmpl w:val="430E2C6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443036BE"/>
    <w:multiLevelType w:val="multilevel"/>
    <w:tmpl w:val="443036B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443E41F1"/>
    <w:multiLevelType w:val="multilevel"/>
    <w:tmpl w:val="443E41F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44CD39E2"/>
    <w:multiLevelType w:val="multilevel"/>
    <w:tmpl w:val="44CD39E2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89485E"/>
    <w:multiLevelType w:val="multilevel"/>
    <w:tmpl w:val="4689485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F0385C"/>
    <w:multiLevelType w:val="multilevel"/>
    <w:tmpl w:val="46F0385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47514444"/>
    <w:multiLevelType w:val="multilevel"/>
    <w:tmpl w:val="4751444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47721B12"/>
    <w:multiLevelType w:val="multilevel"/>
    <w:tmpl w:val="47721B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7D32A6B"/>
    <w:multiLevelType w:val="hybridMultilevel"/>
    <w:tmpl w:val="F94CA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87349E"/>
    <w:multiLevelType w:val="multilevel"/>
    <w:tmpl w:val="4887349E"/>
    <w:lvl w:ilvl="0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3."/>
      <w:lvlJc w:val="right"/>
      <w:pPr>
        <w:ind w:left="2412" w:hanging="180"/>
      </w:pPr>
    </w:lvl>
    <w:lvl w:ilvl="3">
      <w:start w:val="1"/>
      <w:numFmt w:val="decimal"/>
      <w:lvlText w:val="%4."/>
      <w:lvlJc w:val="left"/>
      <w:pPr>
        <w:ind w:left="3132" w:hanging="360"/>
      </w:pPr>
    </w:lvl>
    <w:lvl w:ilvl="4">
      <w:start w:val="1"/>
      <w:numFmt w:val="lowerLetter"/>
      <w:lvlText w:val="%5."/>
      <w:lvlJc w:val="left"/>
      <w:pPr>
        <w:ind w:left="3852" w:hanging="360"/>
      </w:pPr>
    </w:lvl>
    <w:lvl w:ilvl="5">
      <w:start w:val="1"/>
      <w:numFmt w:val="lowerRoman"/>
      <w:lvlText w:val="%6."/>
      <w:lvlJc w:val="right"/>
      <w:pPr>
        <w:ind w:left="4572" w:hanging="180"/>
      </w:pPr>
    </w:lvl>
    <w:lvl w:ilvl="6">
      <w:start w:val="1"/>
      <w:numFmt w:val="decimal"/>
      <w:lvlText w:val="%7."/>
      <w:lvlJc w:val="left"/>
      <w:pPr>
        <w:ind w:left="5292" w:hanging="360"/>
      </w:pPr>
    </w:lvl>
    <w:lvl w:ilvl="7">
      <w:start w:val="1"/>
      <w:numFmt w:val="lowerLetter"/>
      <w:lvlText w:val="%8."/>
      <w:lvlJc w:val="left"/>
      <w:pPr>
        <w:ind w:left="6012" w:hanging="360"/>
      </w:pPr>
    </w:lvl>
    <w:lvl w:ilvl="8">
      <w:start w:val="1"/>
      <w:numFmt w:val="lowerRoman"/>
      <w:lvlText w:val="%9."/>
      <w:lvlJc w:val="right"/>
      <w:pPr>
        <w:ind w:left="6732" w:hanging="180"/>
      </w:pPr>
    </w:lvl>
  </w:abstractNum>
  <w:abstractNum w:abstractNumId="123" w15:restartNumberingAfterBreak="0">
    <w:nsid w:val="48940A76"/>
    <w:multiLevelType w:val="multilevel"/>
    <w:tmpl w:val="48940A7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89B245D"/>
    <w:multiLevelType w:val="hybridMultilevel"/>
    <w:tmpl w:val="76703E6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9E22322"/>
    <w:multiLevelType w:val="multilevel"/>
    <w:tmpl w:val="49E223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4AE4535D"/>
    <w:multiLevelType w:val="hybridMultilevel"/>
    <w:tmpl w:val="AFF032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3F7B2E"/>
    <w:multiLevelType w:val="multilevel"/>
    <w:tmpl w:val="C0D40E7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4BF11DF8"/>
    <w:multiLevelType w:val="hybridMultilevel"/>
    <w:tmpl w:val="D03AB7E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4C952685"/>
    <w:multiLevelType w:val="multilevel"/>
    <w:tmpl w:val="4C95268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D3D7016"/>
    <w:multiLevelType w:val="multilevel"/>
    <w:tmpl w:val="4D3D70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4E334A2F"/>
    <w:multiLevelType w:val="multilevel"/>
    <w:tmpl w:val="4E334A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4318AB"/>
    <w:multiLevelType w:val="multilevel"/>
    <w:tmpl w:val="E0D01E6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D24D63"/>
    <w:multiLevelType w:val="hybridMultilevel"/>
    <w:tmpl w:val="15EE9608"/>
    <w:lvl w:ilvl="0" w:tplc="1806583F">
      <w:start w:val="5"/>
      <w:numFmt w:val="bullet"/>
      <w:lvlText w:val="-"/>
      <w:lvlJc w:val="left"/>
      <w:pPr>
        <w:ind w:left="10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4" w15:restartNumberingAfterBreak="0">
    <w:nsid w:val="50DC52CE"/>
    <w:multiLevelType w:val="multilevel"/>
    <w:tmpl w:val="50DC52C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52182B59"/>
    <w:multiLevelType w:val="multilevel"/>
    <w:tmpl w:val="52182B59"/>
    <w:lvl w:ilvl="0">
      <w:start w:val="1"/>
      <w:numFmt w:val="upperRoman"/>
      <w:lvlText w:val="%1."/>
      <w:lvlJc w:val="left"/>
      <w:pPr>
        <w:tabs>
          <w:tab w:val="left" w:pos="1287"/>
        </w:tabs>
        <w:ind w:left="1287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36" w15:restartNumberingAfterBreak="0">
    <w:nsid w:val="5219473F"/>
    <w:multiLevelType w:val="multilevel"/>
    <w:tmpl w:val="5219473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2426E62"/>
    <w:multiLevelType w:val="multilevel"/>
    <w:tmpl w:val="52426E6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532C16FF"/>
    <w:multiLevelType w:val="hybridMultilevel"/>
    <w:tmpl w:val="D8CED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8F6E2C"/>
    <w:multiLevelType w:val="multilevel"/>
    <w:tmpl w:val="538F6E2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53B5171C"/>
    <w:multiLevelType w:val="hybridMultilevel"/>
    <w:tmpl w:val="7346B49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53E42938"/>
    <w:multiLevelType w:val="multilevel"/>
    <w:tmpl w:val="F4E8F01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54E11192"/>
    <w:multiLevelType w:val="hybridMultilevel"/>
    <w:tmpl w:val="C664677E"/>
    <w:lvl w:ilvl="0" w:tplc="1806583F">
      <w:start w:val="5"/>
      <w:numFmt w:val="bullet"/>
      <w:lvlText w:val="-"/>
      <w:lvlJc w:val="left"/>
      <w:pPr>
        <w:ind w:left="115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3" w15:restartNumberingAfterBreak="0">
    <w:nsid w:val="5670442F"/>
    <w:multiLevelType w:val="hybridMultilevel"/>
    <w:tmpl w:val="2B7CA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1037F9"/>
    <w:multiLevelType w:val="hybridMultilevel"/>
    <w:tmpl w:val="1778B6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CB542D"/>
    <w:multiLevelType w:val="hybridMultilevel"/>
    <w:tmpl w:val="18DE42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CE1701"/>
    <w:multiLevelType w:val="multilevel"/>
    <w:tmpl w:val="58CE170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593468D0"/>
    <w:multiLevelType w:val="hybridMultilevel"/>
    <w:tmpl w:val="6952F484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402366"/>
    <w:multiLevelType w:val="multilevel"/>
    <w:tmpl w:val="5940236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9" w15:restartNumberingAfterBreak="0">
    <w:nsid w:val="5A1E0067"/>
    <w:multiLevelType w:val="hybridMultilevel"/>
    <w:tmpl w:val="497448F2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A5B24C5"/>
    <w:multiLevelType w:val="multilevel"/>
    <w:tmpl w:val="5A5B24C5"/>
    <w:lvl w:ilvl="0">
      <w:start w:val="1"/>
      <w:numFmt w:val="lowerLetter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1" w15:restartNumberingAfterBreak="0">
    <w:nsid w:val="5AAF42F1"/>
    <w:multiLevelType w:val="multilevel"/>
    <w:tmpl w:val="5AAF42F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567C0E"/>
    <w:multiLevelType w:val="multilevel"/>
    <w:tmpl w:val="60567C0E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605B4A8A"/>
    <w:multiLevelType w:val="multilevel"/>
    <w:tmpl w:val="605B4A8A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F325DF"/>
    <w:multiLevelType w:val="multilevel"/>
    <w:tmpl w:val="63F325DF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4903829"/>
    <w:multiLevelType w:val="multilevel"/>
    <w:tmpl w:val="6490382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65D14BE4"/>
    <w:multiLevelType w:val="hybridMultilevel"/>
    <w:tmpl w:val="43AC93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D6095E"/>
    <w:multiLevelType w:val="multilevel"/>
    <w:tmpl w:val="65D6095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66A75AB0"/>
    <w:multiLevelType w:val="multilevel"/>
    <w:tmpl w:val="66A75AB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78D5904"/>
    <w:multiLevelType w:val="multilevel"/>
    <w:tmpl w:val="678D590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8903B5D"/>
    <w:multiLevelType w:val="multilevel"/>
    <w:tmpl w:val="68903B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EF4669"/>
    <w:multiLevelType w:val="multilevel"/>
    <w:tmpl w:val="69EF466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6AE76966"/>
    <w:multiLevelType w:val="hybridMultilevel"/>
    <w:tmpl w:val="5DD0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A014E"/>
    <w:multiLevelType w:val="multilevel"/>
    <w:tmpl w:val="6B1A014E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6D0D58D3"/>
    <w:multiLevelType w:val="hybridMultilevel"/>
    <w:tmpl w:val="BEA67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1F0AC8"/>
    <w:multiLevelType w:val="multilevel"/>
    <w:tmpl w:val="6D1F0AC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6D9701F5"/>
    <w:multiLevelType w:val="multilevel"/>
    <w:tmpl w:val="6D9701F5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6DF06EDB"/>
    <w:multiLevelType w:val="multilevel"/>
    <w:tmpl w:val="6DF06ED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6E41050D"/>
    <w:multiLevelType w:val="multilevel"/>
    <w:tmpl w:val="6E41050D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9" w15:restartNumberingAfterBreak="0">
    <w:nsid w:val="704E278B"/>
    <w:multiLevelType w:val="multilevel"/>
    <w:tmpl w:val="704E278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07220ED"/>
    <w:multiLevelType w:val="multilevel"/>
    <w:tmpl w:val="707220E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08037D9"/>
    <w:multiLevelType w:val="multilevel"/>
    <w:tmpl w:val="708037D9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827F7E"/>
    <w:multiLevelType w:val="multilevel"/>
    <w:tmpl w:val="70827F7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1243C0E"/>
    <w:multiLevelType w:val="hybridMultilevel"/>
    <w:tmpl w:val="32E24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1A512C9"/>
    <w:multiLevelType w:val="hybridMultilevel"/>
    <w:tmpl w:val="5F3AAA50"/>
    <w:lvl w:ilvl="0" w:tplc="1806583F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5" w15:restartNumberingAfterBreak="0">
    <w:nsid w:val="71E8150C"/>
    <w:multiLevelType w:val="hybridMultilevel"/>
    <w:tmpl w:val="5BDA0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476804"/>
    <w:multiLevelType w:val="multilevel"/>
    <w:tmpl w:val="7247680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40E063C"/>
    <w:multiLevelType w:val="multilevel"/>
    <w:tmpl w:val="740E063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7415210F"/>
    <w:multiLevelType w:val="hybridMultilevel"/>
    <w:tmpl w:val="04105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441354A"/>
    <w:multiLevelType w:val="hybridMultilevel"/>
    <w:tmpl w:val="32429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0A62FF"/>
    <w:multiLevelType w:val="hybridMultilevel"/>
    <w:tmpl w:val="2988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67B3022"/>
    <w:multiLevelType w:val="multilevel"/>
    <w:tmpl w:val="767B3022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2" w15:restartNumberingAfterBreak="0">
    <w:nsid w:val="769172DD"/>
    <w:multiLevelType w:val="multilevel"/>
    <w:tmpl w:val="769172D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3" w15:restartNumberingAfterBreak="0">
    <w:nsid w:val="7693247C"/>
    <w:multiLevelType w:val="multilevel"/>
    <w:tmpl w:val="7693247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4" w15:restartNumberingAfterBreak="0">
    <w:nsid w:val="770F5DEA"/>
    <w:multiLevelType w:val="multilevel"/>
    <w:tmpl w:val="770F5D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81478C7"/>
    <w:multiLevelType w:val="multilevel"/>
    <w:tmpl w:val="781478C7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785D5416"/>
    <w:multiLevelType w:val="multilevel"/>
    <w:tmpl w:val="785D54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7B054025"/>
    <w:multiLevelType w:val="multilevel"/>
    <w:tmpl w:val="FD30A2E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843A0C"/>
    <w:multiLevelType w:val="multilevel"/>
    <w:tmpl w:val="7B843A0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C76559"/>
    <w:multiLevelType w:val="hybridMultilevel"/>
    <w:tmpl w:val="B5A4F9B6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626DA7"/>
    <w:multiLevelType w:val="hybridMultilevel"/>
    <w:tmpl w:val="F608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FB5BD4"/>
    <w:multiLevelType w:val="multilevel"/>
    <w:tmpl w:val="7DFB5BD4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E5B412C"/>
    <w:multiLevelType w:val="multilevel"/>
    <w:tmpl w:val="7E5B412C"/>
    <w:lvl w:ilvl="0">
      <w:start w:val="1"/>
      <w:numFmt w:val="bullet"/>
      <w:lvlText w:val=""/>
      <w:lvlJc w:val="left"/>
      <w:pPr>
        <w:tabs>
          <w:tab w:val="left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85"/>
        </w:tabs>
        <w:ind w:left="7185" w:hanging="360"/>
      </w:pPr>
      <w:rPr>
        <w:rFonts w:ascii="Wingdings" w:hAnsi="Wingdings" w:hint="default"/>
      </w:rPr>
    </w:lvl>
  </w:abstractNum>
  <w:abstractNum w:abstractNumId="193" w15:restartNumberingAfterBreak="0">
    <w:nsid w:val="7F0C3FCC"/>
    <w:multiLevelType w:val="hybridMultilevel"/>
    <w:tmpl w:val="5E0A35A6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FC3621"/>
    <w:multiLevelType w:val="multilevel"/>
    <w:tmpl w:val="7FFC362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850677437">
    <w:abstractNumId w:val="39"/>
  </w:num>
  <w:num w:numId="2" w16cid:durableId="991175511">
    <w:abstractNumId w:val="3"/>
  </w:num>
  <w:num w:numId="3" w16cid:durableId="421295454">
    <w:abstractNumId w:val="6"/>
  </w:num>
  <w:num w:numId="4" w16cid:durableId="512650981">
    <w:abstractNumId w:val="7"/>
  </w:num>
  <w:num w:numId="5" w16cid:durableId="330374077">
    <w:abstractNumId w:val="5"/>
  </w:num>
  <w:num w:numId="6" w16cid:durableId="627467461">
    <w:abstractNumId w:val="8"/>
  </w:num>
  <w:num w:numId="7" w16cid:durableId="1968463242">
    <w:abstractNumId w:val="2"/>
  </w:num>
  <w:num w:numId="8" w16cid:durableId="1777170529">
    <w:abstractNumId w:val="0"/>
  </w:num>
  <w:num w:numId="9" w16cid:durableId="685984198">
    <w:abstractNumId w:val="1"/>
  </w:num>
  <w:num w:numId="10" w16cid:durableId="994183103">
    <w:abstractNumId w:val="9"/>
  </w:num>
  <w:num w:numId="11" w16cid:durableId="1266383193">
    <w:abstractNumId w:val="4"/>
  </w:num>
  <w:num w:numId="12" w16cid:durableId="973292344">
    <w:abstractNumId w:val="117"/>
  </w:num>
  <w:num w:numId="13" w16cid:durableId="1419257199">
    <w:abstractNumId w:val="29"/>
  </w:num>
  <w:num w:numId="14" w16cid:durableId="1380662332">
    <w:abstractNumId w:val="56"/>
  </w:num>
  <w:num w:numId="15" w16cid:durableId="1373001886">
    <w:abstractNumId w:val="185"/>
  </w:num>
  <w:num w:numId="16" w16cid:durableId="1651715105">
    <w:abstractNumId w:val="137"/>
  </w:num>
  <w:num w:numId="17" w16cid:durableId="193544764">
    <w:abstractNumId w:val="21"/>
  </w:num>
  <w:num w:numId="18" w16cid:durableId="599996558">
    <w:abstractNumId w:val="134"/>
  </w:num>
  <w:num w:numId="19" w16cid:durableId="701780615">
    <w:abstractNumId w:val="14"/>
  </w:num>
  <w:num w:numId="20" w16cid:durableId="595480714">
    <w:abstractNumId w:val="176"/>
  </w:num>
  <w:num w:numId="21" w16cid:durableId="969942699">
    <w:abstractNumId w:val="32"/>
  </w:num>
  <w:num w:numId="22" w16cid:durableId="630792169">
    <w:abstractNumId w:val="100"/>
  </w:num>
  <w:num w:numId="23" w16cid:durableId="1024017218">
    <w:abstractNumId w:val="34"/>
  </w:num>
  <w:num w:numId="24" w16cid:durableId="1163081374">
    <w:abstractNumId w:val="158"/>
  </w:num>
  <w:num w:numId="25" w16cid:durableId="430589692">
    <w:abstractNumId w:val="104"/>
  </w:num>
  <w:num w:numId="26" w16cid:durableId="315308945">
    <w:abstractNumId w:val="38"/>
  </w:num>
  <w:num w:numId="27" w16cid:durableId="1810513102">
    <w:abstractNumId w:val="130"/>
  </w:num>
  <w:num w:numId="28" w16cid:durableId="281765491">
    <w:abstractNumId w:val="182"/>
  </w:num>
  <w:num w:numId="29" w16cid:durableId="568930843">
    <w:abstractNumId w:val="186"/>
  </w:num>
  <w:num w:numId="30" w16cid:durableId="1353798139">
    <w:abstractNumId w:val="42"/>
  </w:num>
  <w:num w:numId="31" w16cid:durableId="284390432">
    <w:abstractNumId w:val="152"/>
  </w:num>
  <w:num w:numId="32" w16cid:durableId="408844354">
    <w:abstractNumId w:val="69"/>
  </w:num>
  <w:num w:numId="33" w16cid:durableId="1668678522">
    <w:abstractNumId w:val="50"/>
  </w:num>
  <w:num w:numId="34" w16cid:durableId="2110198477">
    <w:abstractNumId w:val="70"/>
  </w:num>
  <w:num w:numId="35" w16cid:durableId="132800152">
    <w:abstractNumId w:val="157"/>
  </w:num>
  <w:num w:numId="36" w16cid:durableId="1794863500">
    <w:abstractNumId w:val="167"/>
  </w:num>
  <w:num w:numId="37" w16cid:durableId="1541017368">
    <w:abstractNumId w:val="169"/>
  </w:num>
  <w:num w:numId="38" w16cid:durableId="429661715">
    <w:abstractNumId w:val="47"/>
  </w:num>
  <w:num w:numId="39" w16cid:durableId="703873150">
    <w:abstractNumId w:val="118"/>
  </w:num>
  <w:num w:numId="40" w16cid:durableId="1624382290">
    <w:abstractNumId w:val="103"/>
  </w:num>
  <w:num w:numId="41" w16cid:durableId="238515499">
    <w:abstractNumId w:val="76"/>
  </w:num>
  <w:num w:numId="42" w16cid:durableId="221409032">
    <w:abstractNumId w:val="63"/>
  </w:num>
  <w:num w:numId="43" w16cid:durableId="1955017449">
    <w:abstractNumId w:val="139"/>
  </w:num>
  <w:num w:numId="44" w16cid:durableId="742800563">
    <w:abstractNumId w:val="72"/>
  </w:num>
  <w:num w:numId="45" w16cid:durableId="2104835750">
    <w:abstractNumId w:val="114"/>
  </w:num>
  <w:num w:numId="46" w16cid:durableId="1793935409">
    <w:abstractNumId w:val="171"/>
  </w:num>
  <w:num w:numId="47" w16cid:durableId="191193527">
    <w:abstractNumId w:val="155"/>
  </w:num>
  <w:num w:numId="48" w16cid:durableId="707608149">
    <w:abstractNumId w:val="22"/>
  </w:num>
  <w:num w:numId="49" w16cid:durableId="1371297812">
    <w:abstractNumId w:val="122"/>
  </w:num>
  <w:num w:numId="50" w16cid:durableId="1302685120">
    <w:abstractNumId w:val="24"/>
  </w:num>
  <w:num w:numId="51" w16cid:durableId="467670606">
    <w:abstractNumId w:val="165"/>
  </w:num>
  <w:num w:numId="52" w16cid:durableId="186677344">
    <w:abstractNumId w:val="119"/>
  </w:num>
  <w:num w:numId="53" w16cid:durableId="831871616">
    <w:abstractNumId w:val="48"/>
  </w:num>
  <w:num w:numId="54" w16cid:durableId="805468737">
    <w:abstractNumId w:val="57"/>
  </w:num>
  <w:num w:numId="55" w16cid:durableId="289020776">
    <w:abstractNumId w:val="45"/>
  </w:num>
  <w:num w:numId="56" w16cid:durableId="1784374821">
    <w:abstractNumId w:val="81"/>
  </w:num>
  <w:num w:numId="57" w16cid:durableId="505443789">
    <w:abstractNumId w:val="113"/>
  </w:num>
  <w:num w:numId="58" w16cid:durableId="1645239156">
    <w:abstractNumId w:val="188"/>
  </w:num>
  <w:num w:numId="59" w16cid:durableId="1620646654">
    <w:abstractNumId w:val="141"/>
  </w:num>
  <w:num w:numId="60" w16cid:durableId="1810828773">
    <w:abstractNumId w:val="106"/>
  </w:num>
  <w:num w:numId="61" w16cid:durableId="1772355951">
    <w:abstractNumId w:val="161"/>
  </w:num>
  <w:num w:numId="62" w16cid:durableId="1463763440">
    <w:abstractNumId w:val="120"/>
  </w:num>
  <w:num w:numId="63" w16cid:durableId="478348290">
    <w:abstractNumId w:val="18"/>
  </w:num>
  <w:num w:numId="64" w16cid:durableId="731582137">
    <w:abstractNumId w:val="91"/>
  </w:num>
  <w:num w:numId="65" w16cid:durableId="2119718483">
    <w:abstractNumId w:val="166"/>
  </w:num>
  <w:num w:numId="66" w16cid:durableId="1138299527">
    <w:abstractNumId w:val="136"/>
  </w:num>
  <w:num w:numId="67" w16cid:durableId="2103136809">
    <w:abstractNumId w:val="101"/>
  </w:num>
  <w:num w:numId="68" w16cid:durableId="1773546889">
    <w:abstractNumId w:val="108"/>
  </w:num>
  <w:num w:numId="69" w16cid:durableId="895630831">
    <w:abstractNumId w:val="170"/>
  </w:num>
  <w:num w:numId="70" w16cid:durableId="1293101362">
    <w:abstractNumId w:val="89"/>
  </w:num>
  <w:num w:numId="71" w16cid:durableId="2038122288">
    <w:abstractNumId w:val="123"/>
  </w:num>
  <w:num w:numId="72" w16cid:durableId="1762528636">
    <w:abstractNumId w:val="150"/>
  </w:num>
  <w:num w:numId="73" w16cid:durableId="2019036676">
    <w:abstractNumId w:val="135"/>
  </w:num>
  <w:num w:numId="74" w16cid:durableId="1809127327">
    <w:abstractNumId w:val="129"/>
  </w:num>
  <w:num w:numId="75" w16cid:durableId="1439908441">
    <w:abstractNumId w:val="160"/>
  </w:num>
  <w:num w:numId="76" w16cid:durableId="1883057956">
    <w:abstractNumId w:val="58"/>
  </w:num>
  <w:num w:numId="77" w16cid:durableId="1339045038">
    <w:abstractNumId w:val="131"/>
  </w:num>
  <w:num w:numId="78" w16cid:durableId="1863548919">
    <w:abstractNumId w:val="168"/>
  </w:num>
  <w:num w:numId="79" w16cid:durableId="601228361">
    <w:abstractNumId w:val="116"/>
  </w:num>
  <w:num w:numId="80" w16cid:durableId="980040784">
    <w:abstractNumId w:val="23"/>
  </w:num>
  <w:num w:numId="81" w16cid:durableId="1700274930">
    <w:abstractNumId w:val="172"/>
  </w:num>
  <w:num w:numId="82" w16cid:durableId="188688906">
    <w:abstractNumId w:val="12"/>
  </w:num>
  <w:num w:numId="83" w16cid:durableId="515507500">
    <w:abstractNumId w:val="184"/>
  </w:num>
  <w:num w:numId="84" w16cid:durableId="1323856591">
    <w:abstractNumId w:val="46"/>
  </w:num>
  <w:num w:numId="85" w16cid:durableId="1881699210">
    <w:abstractNumId w:val="28"/>
  </w:num>
  <w:num w:numId="86" w16cid:durableId="1652825358">
    <w:abstractNumId w:val="192"/>
  </w:num>
  <w:num w:numId="87" w16cid:durableId="1659847474">
    <w:abstractNumId w:val="62"/>
  </w:num>
  <w:num w:numId="88" w16cid:durableId="292517028">
    <w:abstractNumId w:val="79"/>
  </w:num>
  <w:num w:numId="89" w16cid:durableId="1312637062">
    <w:abstractNumId w:val="94"/>
  </w:num>
  <w:num w:numId="90" w16cid:durableId="654065966">
    <w:abstractNumId w:val="27"/>
  </w:num>
  <w:num w:numId="91" w16cid:durableId="647318607">
    <w:abstractNumId w:val="154"/>
  </w:num>
  <w:num w:numId="92" w16cid:durableId="1288315288">
    <w:abstractNumId w:val="44"/>
  </w:num>
  <w:num w:numId="93" w16cid:durableId="1440686857">
    <w:abstractNumId w:val="85"/>
  </w:num>
  <w:num w:numId="94" w16cid:durableId="1492216902">
    <w:abstractNumId w:val="54"/>
  </w:num>
  <w:num w:numId="95" w16cid:durableId="283079720">
    <w:abstractNumId w:val="151"/>
  </w:num>
  <w:num w:numId="96" w16cid:durableId="1915893698">
    <w:abstractNumId w:val="125"/>
  </w:num>
  <w:num w:numId="97" w16cid:durableId="357199083">
    <w:abstractNumId w:val="37"/>
  </w:num>
  <w:num w:numId="98" w16cid:durableId="604339045">
    <w:abstractNumId w:val="78"/>
  </w:num>
  <w:num w:numId="99" w16cid:durableId="1286421411">
    <w:abstractNumId w:val="66"/>
  </w:num>
  <w:num w:numId="100" w16cid:durableId="174393253">
    <w:abstractNumId w:val="97"/>
  </w:num>
  <w:num w:numId="101" w16cid:durableId="1584953105">
    <w:abstractNumId w:val="83"/>
  </w:num>
  <w:num w:numId="102" w16cid:durableId="1492864584">
    <w:abstractNumId w:val="82"/>
  </w:num>
  <w:num w:numId="103" w16cid:durableId="1687057399">
    <w:abstractNumId w:val="159"/>
  </w:num>
  <w:num w:numId="104" w16cid:durableId="996226355">
    <w:abstractNumId w:val="40"/>
  </w:num>
  <w:num w:numId="105" w16cid:durableId="2051373651">
    <w:abstractNumId w:val="64"/>
  </w:num>
  <w:num w:numId="106" w16cid:durableId="1266494998">
    <w:abstractNumId w:val="153"/>
  </w:num>
  <w:num w:numId="107" w16cid:durableId="1368607874">
    <w:abstractNumId w:val="19"/>
  </w:num>
  <w:num w:numId="108" w16cid:durableId="1030913927">
    <w:abstractNumId w:val="115"/>
  </w:num>
  <w:num w:numId="109" w16cid:durableId="704212529">
    <w:abstractNumId w:val="163"/>
  </w:num>
  <w:num w:numId="110" w16cid:durableId="643974350">
    <w:abstractNumId w:val="51"/>
  </w:num>
  <w:num w:numId="111" w16cid:durableId="477452689">
    <w:abstractNumId w:val="177"/>
  </w:num>
  <w:num w:numId="112" w16cid:durableId="1898739351">
    <w:abstractNumId w:val="181"/>
  </w:num>
  <w:num w:numId="113" w16cid:durableId="2124498519">
    <w:abstractNumId w:val="84"/>
  </w:num>
  <w:num w:numId="114" w16cid:durableId="348606529">
    <w:abstractNumId w:val="148"/>
  </w:num>
  <w:num w:numId="115" w16cid:durableId="1974142050">
    <w:abstractNumId w:val="41"/>
  </w:num>
  <w:num w:numId="116" w16cid:durableId="432553327">
    <w:abstractNumId w:val="74"/>
  </w:num>
  <w:num w:numId="117" w16cid:durableId="672875378">
    <w:abstractNumId w:val="59"/>
  </w:num>
  <w:num w:numId="118" w16cid:durableId="1453867837">
    <w:abstractNumId w:val="194"/>
  </w:num>
  <w:num w:numId="119" w16cid:durableId="171646766">
    <w:abstractNumId w:val="183"/>
  </w:num>
  <w:num w:numId="120" w16cid:durableId="1439254238">
    <w:abstractNumId w:val="191"/>
  </w:num>
  <w:num w:numId="121" w16cid:durableId="1282028082">
    <w:abstractNumId w:val="75"/>
  </w:num>
  <w:num w:numId="122" w16cid:durableId="1569613817">
    <w:abstractNumId w:val="92"/>
  </w:num>
  <w:num w:numId="123" w16cid:durableId="1280717902">
    <w:abstractNumId w:val="88"/>
  </w:num>
  <w:num w:numId="124" w16cid:durableId="1096092294">
    <w:abstractNumId w:val="146"/>
  </w:num>
  <w:num w:numId="125" w16cid:durableId="1211921674">
    <w:abstractNumId w:val="17"/>
  </w:num>
  <w:num w:numId="126" w16cid:durableId="1792699578">
    <w:abstractNumId w:val="20"/>
  </w:num>
  <w:num w:numId="127" w16cid:durableId="1304700344">
    <w:abstractNumId w:val="33"/>
  </w:num>
  <w:num w:numId="128" w16cid:durableId="1921525050">
    <w:abstractNumId w:val="86"/>
  </w:num>
  <w:num w:numId="129" w16cid:durableId="1640261278">
    <w:abstractNumId w:val="132"/>
  </w:num>
  <w:num w:numId="130" w16cid:durableId="1468935291">
    <w:abstractNumId w:val="68"/>
  </w:num>
  <w:num w:numId="131" w16cid:durableId="754788727">
    <w:abstractNumId w:val="109"/>
  </w:num>
  <w:num w:numId="132" w16cid:durableId="1756704332">
    <w:abstractNumId w:val="10"/>
  </w:num>
  <w:num w:numId="133" w16cid:durableId="1059550136">
    <w:abstractNumId w:val="96"/>
  </w:num>
  <w:num w:numId="134" w16cid:durableId="540560929">
    <w:abstractNumId w:val="11"/>
  </w:num>
  <w:num w:numId="135" w16cid:durableId="1937514263">
    <w:abstractNumId w:val="127"/>
  </w:num>
  <w:num w:numId="136" w16cid:durableId="585773100">
    <w:abstractNumId w:val="102"/>
  </w:num>
  <w:num w:numId="137" w16cid:durableId="1002395769">
    <w:abstractNumId w:val="25"/>
  </w:num>
  <w:num w:numId="138" w16cid:durableId="1611162694">
    <w:abstractNumId w:val="49"/>
  </w:num>
  <w:num w:numId="139" w16cid:durableId="1865171446">
    <w:abstractNumId w:val="187"/>
  </w:num>
  <w:num w:numId="140" w16cid:durableId="2078088076">
    <w:abstractNumId w:val="80"/>
  </w:num>
  <w:num w:numId="141" w16cid:durableId="1486554814">
    <w:abstractNumId w:val="13"/>
  </w:num>
  <w:num w:numId="142" w16cid:durableId="1597328226">
    <w:abstractNumId w:val="142"/>
  </w:num>
  <w:num w:numId="143" w16cid:durableId="20981225">
    <w:abstractNumId w:val="133"/>
  </w:num>
  <w:num w:numId="144" w16cid:durableId="533231783">
    <w:abstractNumId w:val="67"/>
  </w:num>
  <w:num w:numId="145" w16cid:durableId="358237108">
    <w:abstractNumId w:val="149"/>
  </w:num>
  <w:num w:numId="146" w16cid:durableId="1347252144">
    <w:abstractNumId w:val="36"/>
  </w:num>
  <w:num w:numId="147" w16cid:durableId="284890702">
    <w:abstractNumId w:val="190"/>
  </w:num>
  <w:num w:numId="148" w16cid:durableId="346372510">
    <w:abstractNumId w:val="77"/>
  </w:num>
  <w:num w:numId="149" w16cid:durableId="1055467722">
    <w:abstractNumId w:val="178"/>
  </w:num>
  <w:num w:numId="150" w16cid:durableId="341202862">
    <w:abstractNumId w:val="111"/>
  </w:num>
  <w:num w:numId="151" w16cid:durableId="816917331">
    <w:abstractNumId w:val="87"/>
  </w:num>
  <w:num w:numId="152" w16cid:durableId="87430568">
    <w:abstractNumId w:val="164"/>
  </w:num>
  <w:num w:numId="153" w16cid:durableId="314916375">
    <w:abstractNumId w:val="65"/>
  </w:num>
  <w:num w:numId="154" w16cid:durableId="1710959713">
    <w:abstractNumId w:val="193"/>
  </w:num>
  <w:num w:numId="155" w16cid:durableId="774405818">
    <w:abstractNumId w:val="180"/>
  </w:num>
  <w:num w:numId="156" w16cid:durableId="468130795">
    <w:abstractNumId w:val="112"/>
  </w:num>
  <w:num w:numId="157" w16cid:durableId="539099368">
    <w:abstractNumId w:val="121"/>
  </w:num>
  <w:num w:numId="158" w16cid:durableId="1348487630">
    <w:abstractNumId w:val="140"/>
  </w:num>
  <w:num w:numId="159" w16cid:durableId="1062827374">
    <w:abstractNumId w:val="173"/>
  </w:num>
  <w:num w:numId="160" w16cid:durableId="1475370921">
    <w:abstractNumId w:val="98"/>
  </w:num>
  <w:num w:numId="161" w16cid:durableId="1083183261">
    <w:abstractNumId w:val="162"/>
  </w:num>
  <w:num w:numId="162" w16cid:durableId="37707834">
    <w:abstractNumId w:val="52"/>
  </w:num>
  <w:num w:numId="163" w16cid:durableId="1612860983">
    <w:abstractNumId w:val="73"/>
  </w:num>
  <w:num w:numId="164" w16cid:durableId="1055617458">
    <w:abstractNumId w:val="107"/>
  </w:num>
  <w:num w:numId="165" w16cid:durableId="1154838870">
    <w:abstractNumId w:val="53"/>
  </w:num>
  <w:num w:numId="166" w16cid:durableId="1645356018">
    <w:abstractNumId w:val="30"/>
  </w:num>
  <w:num w:numId="167" w16cid:durableId="727918953">
    <w:abstractNumId w:val="175"/>
  </w:num>
  <w:num w:numId="168" w16cid:durableId="1549029396">
    <w:abstractNumId w:val="99"/>
  </w:num>
  <w:num w:numId="169" w16cid:durableId="928855487">
    <w:abstractNumId w:val="35"/>
  </w:num>
  <w:num w:numId="170" w16cid:durableId="1612660800">
    <w:abstractNumId w:val="174"/>
  </w:num>
  <w:num w:numId="171" w16cid:durableId="1679771180">
    <w:abstractNumId w:val="110"/>
  </w:num>
  <w:num w:numId="172" w16cid:durableId="598879297">
    <w:abstractNumId w:val="144"/>
  </w:num>
  <w:num w:numId="173" w16cid:durableId="1740976634">
    <w:abstractNumId w:val="145"/>
  </w:num>
  <w:num w:numId="174" w16cid:durableId="620263075">
    <w:abstractNumId w:val="189"/>
  </w:num>
  <w:num w:numId="175" w16cid:durableId="1970932482">
    <w:abstractNumId w:val="43"/>
  </w:num>
  <w:num w:numId="176" w16cid:durableId="478419592">
    <w:abstractNumId w:val="55"/>
  </w:num>
  <w:num w:numId="177" w16cid:durableId="871571255">
    <w:abstractNumId w:val="26"/>
  </w:num>
  <w:num w:numId="178" w16cid:durableId="373315145">
    <w:abstractNumId w:val="126"/>
  </w:num>
  <w:num w:numId="179" w16cid:durableId="303312325">
    <w:abstractNumId w:val="124"/>
  </w:num>
  <w:num w:numId="180" w16cid:durableId="1066143079">
    <w:abstractNumId w:val="156"/>
  </w:num>
  <w:num w:numId="181" w16cid:durableId="2139369747">
    <w:abstractNumId w:val="95"/>
  </w:num>
  <w:num w:numId="182" w16cid:durableId="1396972602">
    <w:abstractNumId w:val="138"/>
  </w:num>
  <w:num w:numId="183" w16cid:durableId="713239207">
    <w:abstractNumId w:val="179"/>
  </w:num>
  <w:num w:numId="184" w16cid:durableId="2139882728">
    <w:abstractNumId w:val="31"/>
  </w:num>
  <w:num w:numId="185" w16cid:durableId="1869491765">
    <w:abstractNumId w:val="61"/>
  </w:num>
  <w:num w:numId="186" w16cid:durableId="2033913652">
    <w:abstractNumId w:val="15"/>
  </w:num>
  <w:num w:numId="187" w16cid:durableId="176190630">
    <w:abstractNumId w:val="143"/>
  </w:num>
  <w:num w:numId="188" w16cid:durableId="1324889819">
    <w:abstractNumId w:val="60"/>
  </w:num>
  <w:num w:numId="189" w16cid:durableId="665984463">
    <w:abstractNumId w:val="16"/>
  </w:num>
  <w:num w:numId="190" w16cid:durableId="714695098">
    <w:abstractNumId w:val="71"/>
  </w:num>
  <w:num w:numId="191" w16cid:durableId="1274629718">
    <w:abstractNumId w:val="90"/>
  </w:num>
  <w:num w:numId="192" w16cid:durableId="111481450">
    <w:abstractNumId w:val="147"/>
  </w:num>
  <w:num w:numId="193" w16cid:durableId="481194680">
    <w:abstractNumId w:val="105"/>
  </w:num>
  <w:num w:numId="194" w16cid:durableId="1033846474">
    <w:abstractNumId w:val="128"/>
  </w:num>
  <w:num w:numId="195" w16cid:durableId="87819363">
    <w:abstractNumId w:val="9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proofState w:spelling="clean" w:grammar="clean"/>
  <w:defaultTabStop w:val="64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F"/>
    <w:rsid w:val="000049FA"/>
    <w:rsid w:val="0001072E"/>
    <w:rsid w:val="00016B44"/>
    <w:rsid w:val="00017502"/>
    <w:rsid w:val="000202DA"/>
    <w:rsid w:val="000233FC"/>
    <w:rsid w:val="00033AD3"/>
    <w:rsid w:val="000372B6"/>
    <w:rsid w:val="00037C00"/>
    <w:rsid w:val="000541FC"/>
    <w:rsid w:val="00055B36"/>
    <w:rsid w:val="00060E3C"/>
    <w:rsid w:val="0006235D"/>
    <w:rsid w:val="00062F55"/>
    <w:rsid w:val="000671DA"/>
    <w:rsid w:val="00070AF8"/>
    <w:rsid w:val="00071A09"/>
    <w:rsid w:val="0007369E"/>
    <w:rsid w:val="000738EF"/>
    <w:rsid w:val="000821F8"/>
    <w:rsid w:val="000902BA"/>
    <w:rsid w:val="00095ED9"/>
    <w:rsid w:val="0009757C"/>
    <w:rsid w:val="00097D53"/>
    <w:rsid w:val="000A3A8E"/>
    <w:rsid w:val="000A6BCD"/>
    <w:rsid w:val="000A7560"/>
    <w:rsid w:val="000B1281"/>
    <w:rsid w:val="000B22B3"/>
    <w:rsid w:val="000B3F69"/>
    <w:rsid w:val="000C160B"/>
    <w:rsid w:val="000C17DE"/>
    <w:rsid w:val="000C466B"/>
    <w:rsid w:val="000C504E"/>
    <w:rsid w:val="000C5138"/>
    <w:rsid w:val="000C527A"/>
    <w:rsid w:val="000C5F7E"/>
    <w:rsid w:val="000D199E"/>
    <w:rsid w:val="000D7010"/>
    <w:rsid w:val="000E05D4"/>
    <w:rsid w:val="000E6048"/>
    <w:rsid w:val="000E7F99"/>
    <w:rsid w:val="000F4CB1"/>
    <w:rsid w:val="00100058"/>
    <w:rsid w:val="00101DEA"/>
    <w:rsid w:val="00104624"/>
    <w:rsid w:val="00105853"/>
    <w:rsid w:val="001061B8"/>
    <w:rsid w:val="001068CC"/>
    <w:rsid w:val="00110125"/>
    <w:rsid w:val="00110B4B"/>
    <w:rsid w:val="00113215"/>
    <w:rsid w:val="001151F1"/>
    <w:rsid w:val="001163A6"/>
    <w:rsid w:val="001241AE"/>
    <w:rsid w:val="001361DF"/>
    <w:rsid w:val="00142DB3"/>
    <w:rsid w:val="00144B30"/>
    <w:rsid w:val="00144F0A"/>
    <w:rsid w:val="001466AF"/>
    <w:rsid w:val="0015093A"/>
    <w:rsid w:val="00151CC0"/>
    <w:rsid w:val="00154DA8"/>
    <w:rsid w:val="00154EE4"/>
    <w:rsid w:val="00156621"/>
    <w:rsid w:val="00156AF2"/>
    <w:rsid w:val="00160BA6"/>
    <w:rsid w:val="00161D6A"/>
    <w:rsid w:val="00162E29"/>
    <w:rsid w:val="00163692"/>
    <w:rsid w:val="00165219"/>
    <w:rsid w:val="00165B67"/>
    <w:rsid w:val="0017176B"/>
    <w:rsid w:val="0017494B"/>
    <w:rsid w:val="00176145"/>
    <w:rsid w:val="00177302"/>
    <w:rsid w:val="00181A50"/>
    <w:rsid w:val="0018248D"/>
    <w:rsid w:val="00184D53"/>
    <w:rsid w:val="00187EB1"/>
    <w:rsid w:val="00190906"/>
    <w:rsid w:val="00193740"/>
    <w:rsid w:val="00194869"/>
    <w:rsid w:val="00194886"/>
    <w:rsid w:val="00197BA1"/>
    <w:rsid w:val="00197CE0"/>
    <w:rsid w:val="001A021A"/>
    <w:rsid w:val="001A0CC5"/>
    <w:rsid w:val="001A1AD3"/>
    <w:rsid w:val="001B3419"/>
    <w:rsid w:val="001B7461"/>
    <w:rsid w:val="001D2CDE"/>
    <w:rsid w:val="001D46C0"/>
    <w:rsid w:val="001D5917"/>
    <w:rsid w:val="001E4A0B"/>
    <w:rsid w:val="001E6085"/>
    <w:rsid w:val="001F0D2A"/>
    <w:rsid w:val="001F2B5A"/>
    <w:rsid w:val="001F48A7"/>
    <w:rsid w:val="001F6D17"/>
    <w:rsid w:val="001F70CA"/>
    <w:rsid w:val="00202758"/>
    <w:rsid w:val="00203FD0"/>
    <w:rsid w:val="00206879"/>
    <w:rsid w:val="002142E3"/>
    <w:rsid w:val="002144D6"/>
    <w:rsid w:val="00216350"/>
    <w:rsid w:val="00221530"/>
    <w:rsid w:val="00227916"/>
    <w:rsid w:val="002309F7"/>
    <w:rsid w:val="00235248"/>
    <w:rsid w:val="00236FDB"/>
    <w:rsid w:val="00237591"/>
    <w:rsid w:val="00237602"/>
    <w:rsid w:val="002376D9"/>
    <w:rsid w:val="002423AF"/>
    <w:rsid w:val="00245BF0"/>
    <w:rsid w:val="00246939"/>
    <w:rsid w:val="00251F5A"/>
    <w:rsid w:val="00254146"/>
    <w:rsid w:val="00256E65"/>
    <w:rsid w:val="00263C68"/>
    <w:rsid w:val="002658F2"/>
    <w:rsid w:val="00265CA6"/>
    <w:rsid w:val="00266282"/>
    <w:rsid w:val="00267D21"/>
    <w:rsid w:val="00270FA1"/>
    <w:rsid w:val="0027197D"/>
    <w:rsid w:val="00271DB5"/>
    <w:rsid w:val="00272FDA"/>
    <w:rsid w:val="0027731A"/>
    <w:rsid w:val="00277DE3"/>
    <w:rsid w:val="00281FB8"/>
    <w:rsid w:val="00284D53"/>
    <w:rsid w:val="00286BA0"/>
    <w:rsid w:val="00293683"/>
    <w:rsid w:val="00293F92"/>
    <w:rsid w:val="00294F61"/>
    <w:rsid w:val="00296CEE"/>
    <w:rsid w:val="002976CA"/>
    <w:rsid w:val="002A16EB"/>
    <w:rsid w:val="002A226C"/>
    <w:rsid w:val="002A247D"/>
    <w:rsid w:val="002A2955"/>
    <w:rsid w:val="002A33D2"/>
    <w:rsid w:val="002A5806"/>
    <w:rsid w:val="002B4284"/>
    <w:rsid w:val="002B57EB"/>
    <w:rsid w:val="002C1944"/>
    <w:rsid w:val="002C4056"/>
    <w:rsid w:val="002C6227"/>
    <w:rsid w:val="002D234F"/>
    <w:rsid w:val="002D31EB"/>
    <w:rsid w:val="002D5601"/>
    <w:rsid w:val="002D6213"/>
    <w:rsid w:val="002E44CD"/>
    <w:rsid w:val="002E5017"/>
    <w:rsid w:val="002E5D53"/>
    <w:rsid w:val="002E693F"/>
    <w:rsid w:val="002E7245"/>
    <w:rsid w:val="002F1255"/>
    <w:rsid w:val="0030310B"/>
    <w:rsid w:val="00306AFA"/>
    <w:rsid w:val="00306D91"/>
    <w:rsid w:val="003101F8"/>
    <w:rsid w:val="003121F2"/>
    <w:rsid w:val="00320125"/>
    <w:rsid w:val="00320B4A"/>
    <w:rsid w:val="00321668"/>
    <w:rsid w:val="0032456F"/>
    <w:rsid w:val="003276EB"/>
    <w:rsid w:val="00335256"/>
    <w:rsid w:val="00347A35"/>
    <w:rsid w:val="00353CA7"/>
    <w:rsid w:val="0035495D"/>
    <w:rsid w:val="0035549B"/>
    <w:rsid w:val="00356A5C"/>
    <w:rsid w:val="00361795"/>
    <w:rsid w:val="003636FE"/>
    <w:rsid w:val="003668C8"/>
    <w:rsid w:val="003712AB"/>
    <w:rsid w:val="00376C50"/>
    <w:rsid w:val="003805E3"/>
    <w:rsid w:val="00382AF3"/>
    <w:rsid w:val="00385772"/>
    <w:rsid w:val="003944F7"/>
    <w:rsid w:val="00394AD8"/>
    <w:rsid w:val="00394B24"/>
    <w:rsid w:val="00395F80"/>
    <w:rsid w:val="00397B3D"/>
    <w:rsid w:val="003A3BE7"/>
    <w:rsid w:val="003A5D9C"/>
    <w:rsid w:val="003A75AF"/>
    <w:rsid w:val="003B1720"/>
    <w:rsid w:val="003B20A8"/>
    <w:rsid w:val="003B2637"/>
    <w:rsid w:val="003B38CD"/>
    <w:rsid w:val="003B7E1A"/>
    <w:rsid w:val="003C14B4"/>
    <w:rsid w:val="003C3DA1"/>
    <w:rsid w:val="003D1E33"/>
    <w:rsid w:val="003D26D8"/>
    <w:rsid w:val="003D282A"/>
    <w:rsid w:val="003D2E40"/>
    <w:rsid w:val="003D31B2"/>
    <w:rsid w:val="003D43AA"/>
    <w:rsid w:val="003D481E"/>
    <w:rsid w:val="003D5DE9"/>
    <w:rsid w:val="003D6E27"/>
    <w:rsid w:val="003E45E5"/>
    <w:rsid w:val="003F18E0"/>
    <w:rsid w:val="003F3288"/>
    <w:rsid w:val="003F3445"/>
    <w:rsid w:val="003F3569"/>
    <w:rsid w:val="0040017E"/>
    <w:rsid w:val="00407121"/>
    <w:rsid w:val="00407789"/>
    <w:rsid w:val="00411938"/>
    <w:rsid w:val="004150A8"/>
    <w:rsid w:val="00420E29"/>
    <w:rsid w:val="00423D5B"/>
    <w:rsid w:val="004332C7"/>
    <w:rsid w:val="00435A17"/>
    <w:rsid w:val="00435E8D"/>
    <w:rsid w:val="00437F9F"/>
    <w:rsid w:val="00440464"/>
    <w:rsid w:val="004445E6"/>
    <w:rsid w:val="0045059B"/>
    <w:rsid w:val="00451BFA"/>
    <w:rsid w:val="00453CD1"/>
    <w:rsid w:val="00454F37"/>
    <w:rsid w:val="00456376"/>
    <w:rsid w:val="00456A63"/>
    <w:rsid w:val="00456FDC"/>
    <w:rsid w:val="004609DE"/>
    <w:rsid w:val="0046214F"/>
    <w:rsid w:val="00463125"/>
    <w:rsid w:val="004635F7"/>
    <w:rsid w:val="00465545"/>
    <w:rsid w:val="0046733B"/>
    <w:rsid w:val="004722EB"/>
    <w:rsid w:val="00473661"/>
    <w:rsid w:val="00477AAF"/>
    <w:rsid w:val="00480B39"/>
    <w:rsid w:val="00480CC6"/>
    <w:rsid w:val="004816BA"/>
    <w:rsid w:val="00484E51"/>
    <w:rsid w:val="00486299"/>
    <w:rsid w:val="00486A1D"/>
    <w:rsid w:val="00490AAC"/>
    <w:rsid w:val="004938FF"/>
    <w:rsid w:val="00494BF5"/>
    <w:rsid w:val="00494ED7"/>
    <w:rsid w:val="00496D48"/>
    <w:rsid w:val="004977D2"/>
    <w:rsid w:val="004979FA"/>
    <w:rsid w:val="004A0A6E"/>
    <w:rsid w:val="004A0AC2"/>
    <w:rsid w:val="004A2181"/>
    <w:rsid w:val="004A3A47"/>
    <w:rsid w:val="004A5702"/>
    <w:rsid w:val="004A5C25"/>
    <w:rsid w:val="004A6EBF"/>
    <w:rsid w:val="004B0BA2"/>
    <w:rsid w:val="004B0DAE"/>
    <w:rsid w:val="004B4D30"/>
    <w:rsid w:val="004C1DA3"/>
    <w:rsid w:val="004C2841"/>
    <w:rsid w:val="004C4D52"/>
    <w:rsid w:val="004C635B"/>
    <w:rsid w:val="004D2DE4"/>
    <w:rsid w:val="004E14A3"/>
    <w:rsid w:val="004E347F"/>
    <w:rsid w:val="004E34E4"/>
    <w:rsid w:val="004E47F0"/>
    <w:rsid w:val="004F0CE3"/>
    <w:rsid w:val="004F211F"/>
    <w:rsid w:val="004F21CC"/>
    <w:rsid w:val="005025E7"/>
    <w:rsid w:val="0050349B"/>
    <w:rsid w:val="00504FDB"/>
    <w:rsid w:val="00505EB5"/>
    <w:rsid w:val="00510E18"/>
    <w:rsid w:val="00516C27"/>
    <w:rsid w:val="005210D5"/>
    <w:rsid w:val="00525250"/>
    <w:rsid w:val="005253DD"/>
    <w:rsid w:val="00525B76"/>
    <w:rsid w:val="0053081D"/>
    <w:rsid w:val="00530F57"/>
    <w:rsid w:val="005351CB"/>
    <w:rsid w:val="00543BB2"/>
    <w:rsid w:val="00543FA7"/>
    <w:rsid w:val="00546294"/>
    <w:rsid w:val="005462A2"/>
    <w:rsid w:val="00547CD6"/>
    <w:rsid w:val="00554182"/>
    <w:rsid w:val="005555F2"/>
    <w:rsid w:val="0055632D"/>
    <w:rsid w:val="005635E1"/>
    <w:rsid w:val="0056555D"/>
    <w:rsid w:val="00566AF1"/>
    <w:rsid w:val="005700BE"/>
    <w:rsid w:val="00573E90"/>
    <w:rsid w:val="0057707F"/>
    <w:rsid w:val="005802F4"/>
    <w:rsid w:val="00586E35"/>
    <w:rsid w:val="00590FAC"/>
    <w:rsid w:val="00591EA2"/>
    <w:rsid w:val="00593844"/>
    <w:rsid w:val="005962DD"/>
    <w:rsid w:val="005967D4"/>
    <w:rsid w:val="00596DE4"/>
    <w:rsid w:val="00597E79"/>
    <w:rsid w:val="005A04DC"/>
    <w:rsid w:val="005A3F98"/>
    <w:rsid w:val="005A4487"/>
    <w:rsid w:val="005A57DA"/>
    <w:rsid w:val="005A689A"/>
    <w:rsid w:val="005A7FCA"/>
    <w:rsid w:val="005B0B7B"/>
    <w:rsid w:val="005C40C8"/>
    <w:rsid w:val="005C5B74"/>
    <w:rsid w:val="005C5CDA"/>
    <w:rsid w:val="005C6020"/>
    <w:rsid w:val="005C634B"/>
    <w:rsid w:val="005C6E89"/>
    <w:rsid w:val="005D0AC5"/>
    <w:rsid w:val="005D12AD"/>
    <w:rsid w:val="005D4397"/>
    <w:rsid w:val="005D66BF"/>
    <w:rsid w:val="005E2EFD"/>
    <w:rsid w:val="005E3176"/>
    <w:rsid w:val="005E3D3A"/>
    <w:rsid w:val="005E48F3"/>
    <w:rsid w:val="005E5415"/>
    <w:rsid w:val="005F066A"/>
    <w:rsid w:val="005F50B2"/>
    <w:rsid w:val="005F6BC2"/>
    <w:rsid w:val="00600A3B"/>
    <w:rsid w:val="006012D6"/>
    <w:rsid w:val="00601F13"/>
    <w:rsid w:val="00601FA1"/>
    <w:rsid w:val="00603625"/>
    <w:rsid w:val="00604B55"/>
    <w:rsid w:val="00605272"/>
    <w:rsid w:val="00607767"/>
    <w:rsid w:val="0061186A"/>
    <w:rsid w:val="00613844"/>
    <w:rsid w:val="006209F9"/>
    <w:rsid w:val="00622673"/>
    <w:rsid w:val="00626940"/>
    <w:rsid w:val="00631784"/>
    <w:rsid w:val="00633023"/>
    <w:rsid w:val="0063534C"/>
    <w:rsid w:val="0064070C"/>
    <w:rsid w:val="00643776"/>
    <w:rsid w:val="0064544E"/>
    <w:rsid w:val="00646346"/>
    <w:rsid w:val="0065508A"/>
    <w:rsid w:val="00655D25"/>
    <w:rsid w:val="006570BC"/>
    <w:rsid w:val="00657AFF"/>
    <w:rsid w:val="0066159B"/>
    <w:rsid w:val="00663F6C"/>
    <w:rsid w:val="00670351"/>
    <w:rsid w:val="00674AB4"/>
    <w:rsid w:val="006817F2"/>
    <w:rsid w:val="006875F0"/>
    <w:rsid w:val="0068771C"/>
    <w:rsid w:val="00687E1A"/>
    <w:rsid w:val="00690185"/>
    <w:rsid w:val="006914BF"/>
    <w:rsid w:val="006A1523"/>
    <w:rsid w:val="006A3A9D"/>
    <w:rsid w:val="006A458A"/>
    <w:rsid w:val="006A4B43"/>
    <w:rsid w:val="006B1BB9"/>
    <w:rsid w:val="006B4479"/>
    <w:rsid w:val="006B5997"/>
    <w:rsid w:val="006B5FF0"/>
    <w:rsid w:val="006B7B1F"/>
    <w:rsid w:val="006C3106"/>
    <w:rsid w:val="006C3806"/>
    <w:rsid w:val="006D081E"/>
    <w:rsid w:val="006D29B5"/>
    <w:rsid w:val="006D5FC9"/>
    <w:rsid w:val="006D64BB"/>
    <w:rsid w:val="006D68A9"/>
    <w:rsid w:val="006D77D6"/>
    <w:rsid w:val="006E3737"/>
    <w:rsid w:val="006E4D95"/>
    <w:rsid w:val="006F11C2"/>
    <w:rsid w:val="006F435C"/>
    <w:rsid w:val="006F5374"/>
    <w:rsid w:val="00701C55"/>
    <w:rsid w:val="00701D15"/>
    <w:rsid w:val="00704ADA"/>
    <w:rsid w:val="007068E1"/>
    <w:rsid w:val="0071396F"/>
    <w:rsid w:val="00713E98"/>
    <w:rsid w:val="00717DF9"/>
    <w:rsid w:val="00721D3B"/>
    <w:rsid w:val="00725851"/>
    <w:rsid w:val="007263CB"/>
    <w:rsid w:val="00730223"/>
    <w:rsid w:val="00733BBD"/>
    <w:rsid w:val="0074045A"/>
    <w:rsid w:val="00741240"/>
    <w:rsid w:val="007464BC"/>
    <w:rsid w:val="007465B2"/>
    <w:rsid w:val="00747B4E"/>
    <w:rsid w:val="00750899"/>
    <w:rsid w:val="00751767"/>
    <w:rsid w:val="0075688A"/>
    <w:rsid w:val="0075777E"/>
    <w:rsid w:val="0076065B"/>
    <w:rsid w:val="007634CA"/>
    <w:rsid w:val="007635AC"/>
    <w:rsid w:val="00772330"/>
    <w:rsid w:val="00777696"/>
    <w:rsid w:val="007829C6"/>
    <w:rsid w:val="00784794"/>
    <w:rsid w:val="00785C70"/>
    <w:rsid w:val="00785FE7"/>
    <w:rsid w:val="00793260"/>
    <w:rsid w:val="007939DB"/>
    <w:rsid w:val="00794788"/>
    <w:rsid w:val="0079490D"/>
    <w:rsid w:val="00795514"/>
    <w:rsid w:val="00796EFB"/>
    <w:rsid w:val="007A47CD"/>
    <w:rsid w:val="007A7DB5"/>
    <w:rsid w:val="007B0520"/>
    <w:rsid w:val="007B14A5"/>
    <w:rsid w:val="007B7D8D"/>
    <w:rsid w:val="007C4DB3"/>
    <w:rsid w:val="007C6C10"/>
    <w:rsid w:val="007D5747"/>
    <w:rsid w:val="007D5E83"/>
    <w:rsid w:val="007E176F"/>
    <w:rsid w:val="007E27D0"/>
    <w:rsid w:val="007E3C5D"/>
    <w:rsid w:val="007E6316"/>
    <w:rsid w:val="007E7E27"/>
    <w:rsid w:val="007F051C"/>
    <w:rsid w:val="007F0D62"/>
    <w:rsid w:val="007F145B"/>
    <w:rsid w:val="007F1674"/>
    <w:rsid w:val="007F1799"/>
    <w:rsid w:val="007F26F0"/>
    <w:rsid w:val="007F350F"/>
    <w:rsid w:val="007F51A5"/>
    <w:rsid w:val="008078EA"/>
    <w:rsid w:val="00811C9C"/>
    <w:rsid w:val="0081382C"/>
    <w:rsid w:val="00816CA7"/>
    <w:rsid w:val="00817C2A"/>
    <w:rsid w:val="00823D13"/>
    <w:rsid w:val="0082484C"/>
    <w:rsid w:val="00825526"/>
    <w:rsid w:val="00826C91"/>
    <w:rsid w:val="00827211"/>
    <w:rsid w:val="0082732D"/>
    <w:rsid w:val="008301F4"/>
    <w:rsid w:val="0083183E"/>
    <w:rsid w:val="00833F3F"/>
    <w:rsid w:val="00833FA3"/>
    <w:rsid w:val="00834537"/>
    <w:rsid w:val="008355DF"/>
    <w:rsid w:val="008374DC"/>
    <w:rsid w:val="008401AA"/>
    <w:rsid w:val="00840283"/>
    <w:rsid w:val="008421B3"/>
    <w:rsid w:val="00847154"/>
    <w:rsid w:val="00853006"/>
    <w:rsid w:val="008606B3"/>
    <w:rsid w:val="00861CE0"/>
    <w:rsid w:val="008623C7"/>
    <w:rsid w:val="00862545"/>
    <w:rsid w:val="00862B19"/>
    <w:rsid w:val="008700B7"/>
    <w:rsid w:val="008704C3"/>
    <w:rsid w:val="00873F0C"/>
    <w:rsid w:val="008751C1"/>
    <w:rsid w:val="00875E31"/>
    <w:rsid w:val="00876301"/>
    <w:rsid w:val="00876C34"/>
    <w:rsid w:val="00882A57"/>
    <w:rsid w:val="0088434B"/>
    <w:rsid w:val="00885CE6"/>
    <w:rsid w:val="00891940"/>
    <w:rsid w:val="00892185"/>
    <w:rsid w:val="00894A80"/>
    <w:rsid w:val="008954A9"/>
    <w:rsid w:val="00895A4C"/>
    <w:rsid w:val="008960F0"/>
    <w:rsid w:val="008970FC"/>
    <w:rsid w:val="008A0C83"/>
    <w:rsid w:val="008A0E22"/>
    <w:rsid w:val="008A0E4C"/>
    <w:rsid w:val="008A30C4"/>
    <w:rsid w:val="008A3AB6"/>
    <w:rsid w:val="008A5690"/>
    <w:rsid w:val="008A759F"/>
    <w:rsid w:val="008B186F"/>
    <w:rsid w:val="008B1A69"/>
    <w:rsid w:val="008B2AF1"/>
    <w:rsid w:val="008B2E64"/>
    <w:rsid w:val="008B35CC"/>
    <w:rsid w:val="008B397C"/>
    <w:rsid w:val="008B449B"/>
    <w:rsid w:val="008B4F6E"/>
    <w:rsid w:val="008B61A9"/>
    <w:rsid w:val="008B7845"/>
    <w:rsid w:val="008C2FDB"/>
    <w:rsid w:val="008C3139"/>
    <w:rsid w:val="008C385F"/>
    <w:rsid w:val="008C5095"/>
    <w:rsid w:val="008D7361"/>
    <w:rsid w:val="008D77BD"/>
    <w:rsid w:val="008E1431"/>
    <w:rsid w:val="008E1E04"/>
    <w:rsid w:val="008E213E"/>
    <w:rsid w:val="008E2A63"/>
    <w:rsid w:val="008E4634"/>
    <w:rsid w:val="008E5D43"/>
    <w:rsid w:val="008F02D5"/>
    <w:rsid w:val="008F0E98"/>
    <w:rsid w:val="008F1E30"/>
    <w:rsid w:val="008F2A3F"/>
    <w:rsid w:val="008F7B23"/>
    <w:rsid w:val="00901B60"/>
    <w:rsid w:val="00904DAA"/>
    <w:rsid w:val="00911EC2"/>
    <w:rsid w:val="0091228B"/>
    <w:rsid w:val="00915B02"/>
    <w:rsid w:val="00915B69"/>
    <w:rsid w:val="009174F5"/>
    <w:rsid w:val="00920919"/>
    <w:rsid w:val="00922F75"/>
    <w:rsid w:val="00935158"/>
    <w:rsid w:val="00935B72"/>
    <w:rsid w:val="0094107D"/>
    <w:rsid w:val="0094183B"/>
    <w:rsid w:val="0094289F"/>
    <w:rsid w:val="00942A57"/>
    <w:rsid w:val="00947B82"/>
    <w:rsid w:val="00951583"/>
    <w:rsid w:val="009610F9"/>
    <w:rsid w:val="00963904"/>
    <w:rsid w:val="00964272"/>
    <w:rsid w:val="00971E55"/>
    <w:rsid w:val="009727E6"/>
    <w:rsid w:val="00973EA8"/>
    <w:rsid w:val="00974F2B"/>
    <w:rsid w:val="00976A53"/>
    <w:rsid w:val="009823EE"/>
    <w:rsid w:val="00984A6B"/>
    <w:rsid w:val="00991AEA"/>
    <w:rsid w:val="00992066"/>
    <w:rsid w:val="009921C8"/>
    <w:rsid w:val="00993BB0"/>
    <w:rsid w:val="00996082"/>
    <w:rsid w:val="009A0921"/>
    <w:rsid w:val="009A092A"/>
    <w:rsid w:val="009A405B"/>
    <w:rsid w:val="009A5CB4"/>
    <w:rsid w:val="009B1DC7"/>
    <w:rsid w:val="009B640B"/>
    <w:rsid w:val="009B7563"/>
    <w:rsid w:val="009C0D7B"/>
    <w:rsid w:val="009C1626"/>
    <w:rsid w:val="009C26E9"/>
    <w:rsid w:val="009C645A"/>
    <w:rsid w:val="009C76B7"/>
    <w:rsid w:val="009C7C3E"/>
    <w:rsid w:val="009D12ED"/>
    <w:rsid w:val="009D2B02"/>
    <w:rsid w:val="009D2D44"/>
    <w:rsid w:val="009D3496"/>
    <w:rsid w:val="009D587D"/>
    <w:rsid w:val="009D5B2E"/>
    <w:rsid w:val="009D6D01"/>
    <w:rsid w:val="009D6EBC"/>
    <w:rsid w:val="009D72E6"/>
    <w:rsid w:val="009D740F"/>
    <w:rsid w:val="009D765D"/>
    <w:rsid w:val="009F0B64"/>
    <w:rsid w:val="009F1A61"/>
    <w:rsid w:val="009F1BDB"/>
    <w:rsid w:val="009F51A8"/>
    <w:rsid w:val="009F562C"/>
    <w:rsid w:val="009F6ACB"/>
    <w:rsid w:val="009F6BEA"/>
    <w:rsid w:val="009F70A8"/>
    <w:rsid w:val="00A06698"/>
    <w:rsid w:val="00A10A45"/>
    <w:rsid w:val="00A172DD"/>
    <w:rsid w:val="00A20CDA"/>
    <w:rsid w:val="00A24A56"/>
    <w:rsid w:val="00A261D5"/>
    <w:rsid w:val="00A276BD"/>
    <w:rsid w:val="00A3166B"/>
    <w:rsid w:val="00A31804"/>
    <w:rsid w:val="00A3450C"/>
    <w:rsid w:val="00A349DF"/>
    <w:rsid w:val="00A349F8"/>
    <w:rsid w:val="00A35EA3"/>
    <w:rsid w:val="00A3630F"/>
    <w:rsid w:val="00A40899"/>
    <w:rsid w:val="00A409E3"/>
    <w:rsid w:val="00A43F89"/>
    <w:rsid w:val="00A44487"/>
    <w:rsid w:val="00A45CDD"/>
    <w:rsid w:val="00A50A0C"/>
    <w:rsid w:val="00A53074"/>
    <w:rsid w:val="00A53D5E"/>
    <w:rsid w:val="00A65F8C"/>
    <w:rsid w:val="00A66F04"/>
    <w:rsid w:val="00A73DFE"/>
    <w:rsid w:val="00A802F6"/>
    <w:rsid w:val="00A821DB"/>
    <w:rsid w:val="00A95210"/>
    <w:rsid w:val="00A97A2C"/>
    <w:rsid w:val="00AA009A"/>
    <w:rsid w:val="00AA458A"/>
    <w:rsid w:val="00AA61B9"/>
    <w:rsid w:val="00AA7535"/>
    <w:rsid w:val="00AA7ED4"/>
    <w:rsid w:val="00AB01C4"/>
    <w:rsid w:val="00AB364F"/>
    <w:rsid w:val="00AB7775"/>
    <w:rsid w:val="00AC56F9"/>
    <w:rsid w:val="00AD1908"/>
    <w:rsid w:val="00AD2F9C"/>
    <w:rsid w:val="00AE2852"/>
    <w:rsid w:val="00AE4A2A"/>
    <w:rsid w:val="00AE6831"/>
    <w:rsid w:val="00AF57CF"/>
    <w:rsid w:val="00AF6656"/>
    <w:rsid w:val="00B00C60"/>
    <w:rsid w:val="00B01988"/>
    <w:rsid w:val="00B0581C"/>
    <w:rsid w:val="00B06C9F"/>
    <w:rsid w:val="00B10446"/>
    <w:rsid w:val="00B10800"/>
    <w:rsid w:val="00B108AD"/>
    <w:rsid w:val="00B10CA8"/>
    <w:rsid w:val="00B11816"/>
    <w:rsid w:val="00B160AF"/>
    <w:rsid w:val="00B16345"/>
    <w:rsid w:val="00B16E4E"/>
    <w:rsid w:val="00B27300"/>
    <w:rsid w:val="00B3129D"/>
    <w:rsid w:val="00B324A6"/>
    <w:rsid w:val="00B35360"/>
    <w:rsid w:val="00B369EA"/>
    <w:rsid w:val="00B427E2"/>
    <w:rsid w:val="00B42EDC"/>
    <w:rsid w:val="00B45589"/>
    <w:rsid w:val="00B53EC5"/>
    <w:rsid w:val="00B6205E"/>
    <w:rsid w:val="00B64635"/>
    <w:rsid w:val="00B65701"/>
    <w:rsid w:val="00B66C5D"/>
    <w:rsid w:val="00B70DCE"/>
    <w:rsid w:val="00B7191E"/>
    <w:rsid w:val="00B7193D"/>
    <w:rsid w:val="00B76B7D"/>
    <w:rsid w:val="00B8063F"/>
    <w:rsid w:val="00B831A3"/>
    <w:rsid w:val="00B842EA"/>
    <w:rsid w:val="00B867AA"/>
    <w:rsid w:val="00B920E9"/>
    <w:rsid w:val="00B9698E"/>
    <w:rsid w:val="00BA413C"/>
    <w:rsid w:val="00BA50EE"/>
    <w:rsid w:val="00BA6E99"/>
    <w:rsid w:val="00BB258C"/>
    <w:rsid w:val="00BB76C4"/>
    <w:rsid w:val="00BC330E"/>
    <w:rsid w:val="00BC62D5"/>
    <w:rsid w:val="00BC68F3"/>
    <w:rsid w:val="00BC794E"/>
    <w:rsid w:val="00BD6C67"/>
    <w:rsid w:val="00BD7391"/>
    <w:rsid w:val="00BE2F9C"/>
    <w:rsid w:val="00BE484D"/>
    <w:rsid w:val="00BE4D61"/>
    <w:rsid w:val="00BE5FF6"/>
    <w:rsid w:val="00BF02B4"/>
    <w:rsid w:val="00BF0CB9"/>
    <w:rsid w:val="00BF2A7C"/>
    <w:rsid w:val="00BF69E4"/>
    <w:rsid w:val="00BF6AD1"/>
    <w:rsid w:val="00C06A3D"/>
    <w:rsid w:val="00C07AF8"/>
    <w:rsid w:val="00C11B5B"/>
    <w:rsid w:val="00C14448"/>
    <w:rsid w:val="00C1617D"/>
    <w:rsid w:val="00C169A5"/>
    <w:rsid w:val="00C244ED"/>
    <w:rsid w:val="00C273B0"/>
    <w:rsid w:val="00C33615"/>
    <w:rsid w:val="00C34D44"/>
    <w:rsid w:val="00C36216"/>
    <w:rsid w:val="00C370B6"/>
    <w:rsid w:val="00C448CD"/>
    <w:rsid w:val="00C46C00"/>
    <w:rsid w:val="00C470D3"/>
    <w:rsid w:val="00C473C7"/>
    <w:rsid w:val="00C530BD"/>
    <w:rsid w:val="00C60CC0"/>
    <w:rsid w:val="00C65B40"/>
    <w:rsid w:val="00C65DF8"/>
    <w:rsid w:val="00C661A7"/>
    <w:rsid w:val="00C66781"/>
    <w:rsid w:val="00C673E6"/>
    <w:rsid w:val="00C723C5"/>
    <w:rsid w:val="00C74458"/>
    <w:rsid w:val="00C76348"/>
    <w:rsid w:val="00C801D5"/>
    <w:rsid w:val="00C80287"/>
    <w:rsid w:val="00C84907"/>
    <w:rsid w:val="00C90505"/>
    <w:rsid w:val="00C919A3"/>
    <w:rsid w:val="00C93750"/>
    <w:rsid w:val="00C96128"/>
    <w:rsid w:val="00CA03A0"/>
    <w:rsid w:val="00CA40C5"/>
    <w:rsid w:val="00CA4932"/>
    <w:rsid w:val="00CA733C"/>
    <w:rsid w:val="00CA775F"/>
    <w:rsid w:val="00CB1472"/>
    <w:rsid w:val="00CB1A28"/>
    <w:rsid w:val="00CB3FF7"/>
    <w:rsid w:val="00CB4E49"/>
    <w:rsid w:val="00CB57ED"/>
    <w:rsid w:val="00CB6C49"/>
    <w:rsid w:val="00CB7FCA"/>
    <w:rsid w:val="00CC3A34"/>
    <w:rsid w:val="00CC501C"/>
    <w:rsid w:val="00CD0600"/>
    <w:rsid w:val="00CD16E9"/>
    <w:rsid w:val="00CD32DF"/>
    <w:rsid w:val="00CD6F84"/>
    <w:rsid w:val="00CD7F77"/>
    <w:rsid w:val="00CE36F4"/>
    <w:rsid w:val="00CE3708"/>
    <w:rsid w:val="00CE3AA7"/>
    <w:rsid w:val="00CE7D7C"/>
    <w:rsid w:val="00CF234C"/>
    <w:rsid w:val="00CF6C01"/>
    <w:rsid w:val="00D06EBD"/>
    <w:rsid w:val="00D100C8"/>
    <w:rsid w:val="00D11C5E"/>
    <w:rsid w:val="00D13B27"/>
    <w:rsid w:val="00D206DC"/>
    <w:rsid w:val="00D217A5"/>
    <w:rsid w:val="00D26474"/>
    <w:rsid w:val="00D2706A"/>
    <w:rsid w:val="00D3437F"/>
    <w:rsid w:val="00D41FC9"/>
    <w:rsid w:val="00D47E7B"/>
    <w:rsid w:val="00D50567"/>
    <w:rsid w:val="00D51E7C"/>
    <w:rsid w:val="00D55742"/>
    <w:rsid w:val="00D563C1"/>
    <w:rsid w:val="00D61C2F"/>
    <w:rsid w:val="00D62A8A"/>
    <w:rsid w:val="00D70BED"/>
    <w:rsid w:val="00D73B2E"/>
    <w:rsid w:val="00D809EA"/>
    <w:rsid w:val="00D80A01"/>
    <w:rsid w:val="00D835CB"/>
    <w:rsid w:val="00D83EE2"/>
    <w:rsid w:val="00D84DF8"/>
    <w:rsid w:val="00D92FDC"/>
    <w:rsid w:val="00D9464C"/>
    <w:rsid w:val="00DA24F0"/>
    <w:rsid w:val="00DB078E"/>
    <w:rsid w:val="00DB0C86"/>
    <w:rsid w:val="00DB16A5"/>
    <w:rsid w:val="00DB1979"/>
    <w:rsid w:val="00DB4033"/>
    <w:rsid w:val="00DB4449"/>
    <w:rsid w:val="00DB47F5"/>
    <w:rsid w:val="00DB59D9"/>
    <w:rsid w:val="00DC0D72"/>
    <w:rsid w:val="00DC1D45"/>
    <w:rsid w:val="00DC33CA"/>
    <w:rsid w:val="00DC7D37"/>
    <w:rsid w:val="00DE404B"/>
    <w:rsid w:val="00DE6983"/>
    <w:rsid w:val="00E009FD"/>
    <w:rsid w:val="00E00C08"/>
    <w:rsid w:val="00E01556"/>
    <w:rsid w:val="00E01720"/>
    <w:rsid w:val="00E0485D"/>
    <w:rsid w:val="00E04F36"/>
    <w:rsid w:val="00E06A79"/>
    <w:rsid w:val="00E07114"/>
    <w:rsid w:val="00E1378F"/>
    <w:rsid w:val="00E14656"/>
    <w:rsid w:val="00E151A4"/>
    <w:rsid w:val="00E17A4C"/>
    <w:rsid w:val="00E214EF"/>
    <w:rsid w:val="00E21B18"/>
    <w:rsid w:val="00E2349D"/>
    <w:rsid w:val="00E25354"/>
    <w:rsid w:val="00E31AF6"/>
    <w:rsid w:val="00E32051"/>
    <w:rsid w:val="00E35530"/>
    <w:rsid w:val="00E35AC6"/>
    <w:rsid w:val="00E367C3"/>
    <w:rsid w:val="00E42587"/>
    <w:rsid w:val="00E4347E"/>
    <w:rsid w:val="00E44344"/>
    <w:rsid w:val="00E46DBC"/>
    <w:rsid w:val="00E53428"/>
    <w:rsid w:val="00E545F6"/>
    <w:rsid w:val="00E60118"/>
    <w:rsid w:val="00E61B3A"/>
    <w:rsid w:val="00E62CE3"/>
    <w:rsid w:val="00E62DE4"/>
    <w:rsid w:val="00E6381F"/>
    <w:rsid w:val="00E642DC"/>
    <w:rsid w:val="00E64E5E"/>
    <w:rsid w:val="00E66611"/>
    <w:rsid w:val="00E66B77"/>
    <w:rsid w:val="00E70B57"/>
    <w:rsid w:val="00E72998"/>
    <w:rsid w:val="00E72D7A"/>
    <w:rsid w:val="00E76414"/>
    <w:rsid w:val="00E8075F"/>
    <w:rsid w:val="00E82D32"/>
    <w:rsid w:val="00E90387"/>
    <w:rsid w:val="00E91215"/>
    <w:rsid w:val="00E92454"/>
    <w:rsid w:val="00E93FE6"/>
    <w:rsid w:val="00E969A6"/>
    <w:rsid w:val="00E975D1"/>
    <w:rsid w:val="00EA22D0"/>
    <w:rsid w:val="00EA5257"/>
    <w:rsid w:val="00EA6997"/>
    <w:rsid w:val="00EB179C"/>
    <w:rsid w:val="00EB5887"/>
    <w:rsid w:val="00EC06F1"/>
    <w:rsid w:val="00EC0848"/>
    <w:rsid w:val="00EC2AC6"/>
    <w:rsid w:val="00EC545C"/>
    <w:rsid w:val="00ED1457"/>
    <w:rsid w:val="00ED1C10"/>
    <w:rsid w:val="00ED2DA6"/>
    <w:rsid w:val="00ED3F9E"/>
    <w:rsid w:val="00ED4CE7"/>
    <w:rsid w:val="00ED544D"/>
    <w:rsid w:val="00ED5890"/>
    <w:rsid w:val="00EE2024"/>
    <w:rsid w:val="00EE4675"/>
    <w:rsid w:val="00EE6B7F"/>
    <w:rsid w:val="00EF152B"/>
    <w:rsid w:val="00EF3962"/>
    <w:rsid w:val="00EF64AB"/>
    <w:rsid w:val="00EF6F54"/>
    <w:rsid w:val="00F00B9A"/>
    <w:rsid w:val="00F11179"/>
    <w:rsid w:val="00F12E0B"/>
    <w:rsid w:val="00F16753"/>
    <w:rsid w:val="00F2235F"/>
    <w:rsid w:val="00F325D5"/>
    <w:rsid w:val="00F35556"/>
    <w:rsid w:val="00F40BF9"/>
    <w:rsid w:val="00F43D58"/>
    <w:rsid w:val="00F458EF"/>
    <w:rsid w:val="00F46E59"/>
    <w:rsid w:val="00F54E28"/>
    <w:rsid w:val="00F54FB4"/>
    <w:rsid w:val="00F55E26"/>
    <w:rsid w:val="00F57D4D"/>
    <w:rsid w:val="00F61118"/>
    <w:rsid w:val="00F627D2"/>
    <w:rsid w:val="00F66A43"/>
    <w:rsid w:val="00F73C9A"/>
    <w:rsid w:val="00F77FD3"/>
    <w:rsid w:val="00F80902"/>
    <w:rsid w:val="00F86525"/>
    <w:rsid w:val="00F9333A"/>
    <w:rsid w:val="00F942C4"/>
    <w:rsid w:val="00F951A8"/>
    <w:rsid w:val="00FA1A41"/>
    <w:rsid w:val="00FA1D46"/>
    <w:rsid w:val="00FA22E4"/>
    <w:rsid w:val="00FA2637"/>
    <w:rsid w:val="00FA5FD1"/>
    <w:rsid w:val="00FB2784"/>
    <w:rsid w:val="00FB5E0F"/>
    <w:rsid w:val="00FC0DE3"/>
    <w:rsid w:val="00FC1BA6"/>
    <w:rsid w:val="00FC27E1"/>
    <w:rsid w:val="00FC2ABF"/>
    <w:rsid w:val="00FC3A37"/>
    <w:rsid w:val="00FC6385"/>
    <w:rsid w:val="00FD1F7F"/>
    <w:rsid w:val="00FD6D90"/>
    <w:rsid w:val="00FD73F6"/>
    <w:rsid w:val="00FF27AA"/>
    <w:rsid w:val="00FF2DB5"/>
    <w:rsid w:val="00FF454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800F"/>
  <w15:chartTrackingRefBased/>
  <w15:docId w15:val="{466CF505-F3DE-4C6D-BFE6-2EF3605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iPriority="0" w:unhideWhenUsed="1" w:qFormat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 w:qFormat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iPriority="0" w:unhideWhenUsed="1" w:qFormat="1"/>
    <w:lsdException w:name="List Continue 5" w:semiHidden="1" w:uiPriority="0" w:unhideWhenUsed="1" w:qFormat="1"/>
    <w:lsdException w:name="Message Header" w:semiHidden="1" w:uiPriority="0" w:unhideWhenUsed="1" w:qFormat="1"/>
    <w:lsdException w:name="Subtitle" w:uiPriority="0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37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8C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8C38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8C38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8C385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paragraph" w:styleId="Titlu5">
    <w:name w:val="heading 5"/>
    <w:basedOn w:val="Normal"/>
    <w:next w:val="Normal"/>
    <w:link w:val="Titlu5Caracter"/>
    <w:qFormat/>
    <w:rsid w:val="008C385F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Titlu6">
    <w:name w:val="heading 6"/>
    <w:basedOn w:val="Normal"/>
    <w:next w:val="Normal"/>
    <w:link w:val="Titlu6Caracter"/>
    <w:qFormat/>
    <w:rsid w:val="008C38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8C385F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qFormat/>
    <w:rsid w:val="008C385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8C385F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qFormat/>
    <w:rsid w:val="008C385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  <w14:ligatures w14:val="none"/>
    </w:rPr>
  </w:style>
  <w:style w:type="character" w:customStyle="1" w:styleId="Titlu2Caracter">
    <w:name w:val="Titlu 2 Caracter"/>
    <w:basedOn w:val="Fontdeparagrafimplicit"/>
    <w:link w:val="Titlu2"/>
    <w:qFormat/>
    <w:rsid w:val="008C385F"/>
    <w:rPr>
      <w:rFonts w:ascii="Cambria" w:eastAsia="Times New Roman" w:hAnsi="Cambria" w:cs="Times New Roman"/>
      <w:b/>
      <w:bCs/>
      <w:i/>
      <w:iCs/>
      <w:kern w:val="0"/>
      <w:sz w:val="28"/>
      <w:szCs w:val="28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qFormat/>
    <w:rsid w:val="008C385F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character" w:customStyle="1" w:styleId="Titlu4Caracter">
    <w:name w:val="Titlu 4 Caracter"/>
    <w:basedOn w:val="Fontdeparagrafimplicit"/>
    <w:link w:val="Titlu4"/>
    <w:qFormat/>
    <w:rsid w:val="008C385F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Titlu5Caracter">
    <w:name w:val="Titlu 5 Caracter"/>
    <w:basedOn w:val="Fontdeparagrafimplicit"/>
    <w:link w:val="Titlu5"/>
    <w:qFormat/>
    <w:rsid w:val="008C385F"/>
    <w:rPr>
      <w:rFonts w:ascii="Times New Roman" w:eastAsia="Times New Roman" w:hAnsi="Times New Roman" w:cs="Times New Roman"/>
      <w:b/>
      <w:i/>
      <w:kern w:val="0"/>
      <w:sz w:val="24"/>
      <w:szCs w:val="20"/>
      <w:lang w:val="ro-RO"/>
      <w14:ligatures w14:val="none"/>
    </w:rPr>
  </w:style>
  <w:style w:type="character" w:customStyle="1" w:styleId="Titlu6Caracter">
    <w:name w:val="Titlu 6 Caracter"/>
    <w:basedOn w:val="Fontdeparagrafimplicit"/>
    <w:link w:val="Titlu6"/>
    <w:qFormat/>
    <w:rsid w:val="008C385F"/>
    <w:rPr>
      <w:rFonts w:ascii="Times New Roman" w:eastAsia="Times New Roman" w:hAnsi="Times New Roman" w:cs="Times New Roman"/>
      <w:bCs/>
      <w:kern w:val="0"/>
      <w:sz w:val="28"/>
      <w:szCs w:val="28"/>
      <w:lang w:val="ro-RO"/>
      <w14:ligatures w14:val="none"/>
    </w:rPr>
  </w:style>
  <w:style w:type="character" w:customStyle="1" w:styleId="Titlu7Caracter">
    <w:name w:val="Titlu 7 Caracter"/>
    <w:basedOn w:val="Fontdeparagrafimplicit"/>
    <w:link w:val="Titlu7"/>
    <w:qFormat/>
    <w:rsid w:val="008C385F"/>
    <w:rPr>
      <w:rFonts w:ascii="Times New Roman" w:eastAsia="Times New Roman" w:hAnsi="Times New Roman" w:cs="Times New Roman"/>
      <w:kern w:val="0"/>
      <w:sz w:val="24"/>
      <w:szCs w:val="20"/>
      <w:lang w:val="ro-RO"/>
      <w14:ligatures w14:val="none"/>
    </w:rPr>
  </w:style>
  <w:style w:type="character" w:customStyle="1" w:styleId="Titlu8Caracter">
    <w:name w:val="Titlu 8 Caracter"/>
    <w:basedOn w:val="Fontdeparagrafimplicit"/>
    <w:link w:val="Titlu8"/>
    <w:qFormat/>
    <w:rsid w:val="008C385F"/>
    <w:rPr>
      <w:rFonts w:ascii="Times New Roman" w:eastAsia="Times New Roman" w:hAnsi="Times New Roman" w:cs="Times New Roman"/>
      <w:i/>
      <w:iCs/>
      <w:kern w:val="0"/>
      <w:sz w:val="24"/>
      <w:szCs w:val="24"/>
      <w:lang w:val="ro-RO"/>
      <w14:ligatures w14:val="none"/>
    </w:rPr>
  </w:style>
  <w:style w:type="character" w:customStyle="1" w:styleId="Titlu9Caracter">
    <w:name w:val="Titlu 9 Caracter"/>
    <w:basedOn w:val="Fontdeparagrafimplicit"/>
    <w:link w:val="Titlu9"/>
    <w:qFormat/>
    <w:rsid w:val="008C385F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qFormat/>
    <w:rsid w:val="008C3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C385F"/>
    <w:rPr>
      <w:rFonts w:ascii="Tahoma" w:eastAsia="Calibri" w:hAnsi="Tahoma" w:cs="Times New Roman"/>
      <w:kern w:val="0"/>
      <w:sz w:val="16"/>
      <w:szCs w:val="16"/>
      <w:lang w:val="ro-RO"/>
      <w14:ligatures w14:val="none"/>
    </w:rPr>
  </w:style>
  <w:style w:type="paragraph" w:styleId="Textbloc">
    <w:name w:val="Block Text"/>
    <w:basedOn w:val="Normal"/>
    <w:qFormat/>
    <w:rsid w:val="008C385F"/>
    <w:pPr>
      <w:numPr>
        <w:numId w:val="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qFormat/>
    <w:rsid w:val="008C385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Corptext2">
    <w:name w:val="Body Text 2"/>
    <w:basedOn w:val="Normal"/>
    <w:link w:val="Corptext2Caracter"/>
    <w:qFormat/>
    <w:rsid w:val="008C38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Corptext3">
    <w:name w:val="Body Text 3"/>
    <w:basedOn w:val="Normal"/>
    <w:link w:val="Corptext3Caracter"/>
    <w:qFormat/>
    <w:rsid w:val="008C385F"/>
    <w:pPr>
      <w:spacing w:after="0" w:line="240" w:lineRule="auto"/>
      <w:jc w:val="both"/>
    </w:pPr>
    <w:rPr>
      <w:rFonts w:ascii="Tahoma" w:eastAsia="Times New Roman" w:hAnsi="Tahoma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qFormat/>
    <w:rsid w:val="008C385F"/>
    <w:rPr>
      <w:rFonts w:ascii="Tahoma" w:eastAsia="Times New Roman" w:hAnsi="Tahoma" w:cs="Times New Roman"/>
      <w:kern w:val="0"/>
      <w:szCs w:val="20"/>
      <w14:ligatures w14:val="none"/>
    </w:rPr>
  </w:style>
  <w:style w:type="paragraph" w:styleId="Primindentpentrucorptext">
    <w:name w:val="Body Text First Indent"/>
    <w:basedOn w:val="Corptext"/>
    <w:link w:val="PrimindentpentrucorptextCaracter"/>
    <w:qFormat/>
    <w:rsid w:val="008C385F"/>
    <w:pPr>
      <w:ind w:firstLine="210"/>
    </w:pPr>
    <w:rPr>
      <w:lang w:val="en-US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Indentcorptext">
    <w:name w:val="Body Text Indent"/>
    <w:basedOn w:val="Normal"/>
    <w:link w:val="IndentcorptextCaracter"/>
    <w:qFormat/>
    <w:rsid w:val="008C385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qFormat/>
    <w:rsid w:val="008C385F"/>
    <w:rPr>
      <w:rFonts w:ascii="TimesNewRoman" w:eastAsia="Calibri" w:hAnsi="TimesNewRoman" w:cs="Times New Roman"/>
      <w:b/>
      <w:kern w:val="0"/>
      <w:sz w:val="24"/>
      <w:szCs w:val="24"/>
      <w:lang w:val="ro-RO"/>
      <w14:ligatures w14:val="none"/>
    </w:rPr>
  </w:style>
  <w:style w:type="paragraph" w:styleId="Primindentpentrucorptext2">
    <w:name w:val="Body Text First Indent 2"/>
    <w:basedOn w:val="Indentcorptext"/>
    <w:link w:val="Primindentpentrucorptext2Caracter"/>
    <w:qFormat/>
    <w:rsid w:val="008C385F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Primindentpentrucorptext2Caracter">
    <w:name w:val="Prim indent pentru corp text 2 Caracter"/>
    <w:basedOn w:val="IndentcorptextCaracter"/>
    <w:link w:val="Primindentpentrucorptext2"/>
    <w:qFormat/>
    <w:rsid w:val="008C385F"/>
    <w:rPr>
      <w:rFonts w:ascii="TimesNewRoman" w:eastAsia="Calibri" w:hAnsi="TimesNewRoman" w:cs="Times New Roman"/>
      <w:b/>
      <w:kern w:val="0"/>
      <w:sz w:val="24"/>
      <w:szCs w:val="24"/>
      <w:lang w:val="ro-RO"/>
      <w14:ligatures w14:val="none"/>
    </w:rPr>
  </w:style>
  <w:style w:type="paragraph" w:styleId="Indentcorptext2">
    <w:name w:val="Body Text Indent 2"/>
    <w:basedOn w:val="Normal"/>
    <w:link w:val="Indentcorptext2Caracter"/>
    <w:qFormat/>
    <w:rsid w:val="008C38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Indentcorptext3">
    <w:name w:val="Body Text Indent 3"/>
    <w:basedOn w:val="Normal"/>
    <w:link w:val="Indentcorptext3Caracter"/>
    <w:qFormat/>
    <w:rsid w:val="008C38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qFormat/>
    <w:rsid w:val="008C385F"/>
    <w:rPr>
      <w:rFonts w:ascii="Times New Roman" w:eastAsia="Times New Roman" w:hAnsi="Times New Roman" w:cs="Times New Roman"/>
      <w:kern w:val="0"/>
      <w:sz w:val="16"/>
      <w:szCs w:val="16"/>
      <w:lang w:val="ro-RO"/>
      <w14:ligatures w14:val="none"/>
    </w:rPr>
  </w:style>
  <w:style w:type="paragraph" w:styleId="Legend">
    <w:name w:val="caption"/>
    <w:basedOn w:val="Normal"/>
    <w:next w:val="Normal"/>
    <w:qFormat/>
    <w:rsid w:val="008C385F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Formuledencheiere">
    <w:name w:val="Closing"/>
    <w:basedOn w:val="Normal"/>
    <w:link w:val="FormuledencheiereCaracter"/>
    <w:qFormat/>
    <w:rsid w:val="008C385F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edencheiereCaracter">
    <w:name w:val="Formule de încheiere Caracter"/>
    <w:basedOn w:val="Fontdeparagrafimplicit"/>
    <w:link w:val="Formuledencheiere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Referincomentariu">
    <w:name w:val="annotation reference"/>
    <w:uiPriority w:val="99"/>
    <w:semiHidden/>
    <w:unhideWhenUsed/>
    <w:qFormat/>
    <w:rsid w:val="008C385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8C385F"/>
    <w:rPr>
      <w:b/>
      <w:bCs/>
      <w:lang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8C385F"/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styleId="Dat">
    <w:name w:val="Date"/>
    <w:basedOn w:val="Normal"/>
    <w:next w:val="Normal"/>
    <w:link w:val="Da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Caracter">
    <w:name w:val="Dată Caracter"/>
    <w:basedOn w:val="Fontdeparagrafimplicit"/>
    <w:link w:val="Da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landocument">
    <w:name w:val="Document Map"/>
    <w:basedOn w:val="Normal"/>
    <w:link w:val="PlandocumentCaracter"/>
    <w:semiHidden/>
    <w:qFormat/>
    <w:rsid w:val="008C385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PlandocumentCaracter">
    <w:name w:val="Plan document Caracter"/>
    <w:basedOn w:val="Fontdeparagrafimplicit"/>
    <w:link w:val="Plandocument"/>
    <w:semiHidden/>
    <w:qFormat/>
    <w:rsid w:val="008C385F"/>
    <w:rPr>
      <w:rFonts w:ascii="Tahoma" w:eastAsia="Calibri" w:hAnsi="Tahoma" w:cs="Times New Roman"/>
      <w:kern w:val="0"/>
      <w:sz w:val="20"/>
      <w:szCs w:val="20"/>
      <w:shd w:val="clear" w:color="auto" w:fill="000080"/>
      <w14:ligatures w14:val="none"/>
    </w:rPr>
  </w:style>
  <w:style w:type="paragraph" w:styleId="Semnture-mail">
    <w:name w:val="E-mail Signature"/>
    <w:basedOn w:val="Normal"/>
    <w:link w:val="Semnture-mailCaracter"/>
    <w:qFormat/>
    <w:rsid w:val="008C385F"/>
    <w:pPr>
      <w:numPr>
        <w:numId w:val="3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e-mailCaracter">
    <w:name w:val="Semnătură e-mail Caracter"/>
    <w:basedOn w:val="Fontdeparagrafimplicit"/>
    <w:link w:val="Semnture-mail"/>
    <w:qFormat/>
    <w:rsid w:val="008C385F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styleId="Accentuat">
    <w:name w:val="Emphasis"/>
    <w:basedOn w:val="Fontdeparagrafimplicit"/>
    <w:uiPriority w:val="20"/>
    <w:qFormat/>
    <w:rsid w:val="008C385F"/>
    <w:rPr>
      <w:i/>
      <w:iCs/>
    </w:rPr>
  </w:style>
  <w:style w:type="paragraph" w:styleId="Textnotdefinal">
    <w:name w:val="endnote text"/>
    <w:basedOn w:val="Normal"/>
    <w:link w:val="TextnotdefinalCaracter"/>
    <w:semiHidden/>
    <w:qFormat/>
    <w:rsid w:val="008C385F"/>
    <w:pPr>
      <w:spacing w:after="0" w:line="240" w:lineRule="auto"/>
    </w:pPr>
    <w:rPr>
      <w:sz w:val="20"/>
      <w:szCs w:val="20"/>
      <w:lang w:val="en-US"/>
    </w:rPr>
  </w:style>
  <w:style w:type="character" w:customStyle="1" w:styleId="TextnotdefinalCaracter">
    <w:name w:val="Text notă de final Caracter"/>
    <w:basedOn w:val="Fontdeparagrafimplicit"/>
    <w:link w:val="Textnotdefinal"/>
    <w:semiHidden/>
    <w:qFormat/>
    <w:rsid w:val="008C385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dresplic">
    <w:name w:val="envelope address"/>
    <w:basedOn w:val="Normal"/>
    <w:qFormat/>
    <w:rsid w:val="008C38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Returplic">
    <w:name w:val="envelope return"/>
    <w:basedOn w:val="Normal"/>
    <w:qFormat/>
    <w:rsid w:val="008C385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qFormat/>
    <w:rsid w:val="008C385F"/>
    <w:rPr>
      <w:color w:val="954F72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qFormat/>
    <w:rsid w:val="008C385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qFormat/>
    <w:rsid w:val="008C385F"/>
    <w:rPr>
      <w:rFonts w:ascii="Calibri" w:eastAsia="Calibri" w:hAnsi="Calibri" w:cs="Times New Roman"/>
      <w:kern w:val="0"/>
      <w:lang w:val="ro-RO"/>
      <w14:ligatures w14:val="none"/>
    </w:rPr>
  </w:style>
  <w:style w:type="character" w:styleId="Referinnotdesubsol">
    <w:name w:val="footnote reference"/>
    <w:semiHidden/>
    <w:unhideWhenUsed/>
    <w:qFormat/>
    <w:rsid w:val="008C385F"/>
    <w:rPr>
      <w:vertAlign w:val="superscript"/>
    </w:rPr>
  </w:style>
  <w:style w:type="paragraph" w:styleId="Textnotdesubsol">
    <w:name w:val="footnote text"/>
    <w:basedOn w:val="Normal"/>
    <w:link w:val="TextnotdesubsolCaracter"/>
    <w:semiHidden/>
    <w:qFormat/>
    <w:rsid w:val="008C385F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qFormat/>
    <w:rsid w:val="008C385F"/>
    <w:rPr>
      <w:rFonts w:ascii="Tahoma" w:eastAsia="Calibri" w:hAnsi="Tahoma" w:cs="Times New Roman"/>
      <w:kern w:val="0"/>
      <w:sz w:val="20"/>
      <w:szCs w:val="20"/>
      <w14:ligatures w14:val="none"/>
    </w:rPr>
  </w:style>
  <w:style w:type="paragraph" w:styleId="Antet">
    <w:name w:val="header"/>
    <w:basedOn w:val="Normal"/>
    <w:link w:val="AntetCaracter"/>
    <w:uiPriority w:val="99"/>
    <w:unhideWhenUsed/>
    <w:qFormat/>
    <w:rsid w:val="008C385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qFormat/>
    <w:rsid w:val="008C385F"/>
    <w:rPr>
      <w:rFonts w:ascii="Calibri" w:eastAsia="Calibri" w:hAnsi="Calibri" w:cs="Times New Roman"/>
      <w:kern w:val="0"/>
      <w:lang w:val="ro-RO"/>
      <w14:ligatures w14:val="none"/>
    </w:rPr>
  </w:style>
  <w:style w:type="paragraph" w:styleId="AdresHTML">
    <w:name w:val="HTML Address"/>
    <w:basedOn w:val="Normal"/>
    <w:link w:val="AdresHTMLCaracter"/>
    <w:qFormat/>
    <w:rsid w:val="008C385F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dresHTMLCaracter">
    <w:name w:val="Adresă HTML Caracter"/>
    <w:basedOn w:val="Fontdeparagrafimplicit"/>
    <w:link w:val="AdresHTML"/>
    <w:qFormat/>
    <w:rsid w:val="008C385F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paragraph" w:styleId="PreformatatHTML">
    <w:name w:val="HTML Preformatted"/>
    <w:basedOn w:val="Normal"/>
    <w:link w:val="PreformatatHTMLCaracter"/>
    <w:qFormat/>
    <w:rsid w:val="008C385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qFormat/>
    <w:rsid w:val="008C385F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Hyperlink">
    <w:name w:val="Hyperlink"/>
    <w:uiPriority w:val="99"/>
    <w:qFormat/>
    <w:rsid w:val="008C385F"/>
    <w:rPr>
      <w:color w:val="0000FF"/>
      <w:u w:val="single"/>
    </w:rPr>
  </w:style>
  <w:style w:type="paragraph" w:styleId="List">
    <w:name w:val="List"/>
    <w:basedOn w:val="Normal"/>
    <w:qFormat/>
    <w:rsid w:val="008C385F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2">
    <w:name w:val="List 2"/>
    <w:basedOn w:val="Normal"/>
    <w:qFormat/>
    <w:rsid w:val="008C385F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3">
    <w:name w:val="List 3"/>
    <w:basedOn w:val="Normal"/>
    <w:qFormat/>
    <w:rsid w:val="008C385F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4">
    <w:name w:val="List 4"/>
    <w:basedOn w:val="Normal"/>
    <w:qFormat/>
    <w:rsid w:val="008C385F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5">
    <w:name w:val="List 5"/>
    <w:basedOn w:val="Normal"/>
    <w:qFormat/>
    <w:rsid w:val="008C385F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umarcatori">
    <w:name w:val="List Bullet"/>
    <w:basedOn w:val="Normal"/>
    <w:qFormat/>
    <w:rsid w:val="008C385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2">
    <w:name w:val="List Bullet 2"/>
    <w:basedOn w:val="Normal"/>
    <w:qFormat/>
    <w:rsid w:val="008C385F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3">
    <w:name w:val="List Bullet 3"/>
    <w:basedOn w:val="Normal"/>
    <w:qFormat/>
    <w:rsid w:val="008C385F"/>
    <w:pPr>
      <w:tabs>
        <w:tab w:val="left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4">
    <w:name w:val="List Bullet 4"/>
    <w:basedOn w:val="Normal"/>
    <w:qFormat/>
    <w:rsid w:val="008C385F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5">
    <w:name w:val="List Bullet 5"/>
    <w:basedOn w:val="Normal"/>
    <w:qFormat/>
    <w:rsid w:val="008C385F"/>
    <w:pPr>
      <w:tabs>
        <w:tab w:val="left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">
    <w:name w:val="List Continue"/>
    <w:basedOn w:val="Normal"/>
    <w:qFormat/>
    <w:rsid w:val="008C385F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2">
    <w:name w:val="List Continue 2"/>
    <w:basedOn w:val="Normal"/>
    <w:qFormat/>
    <w:rsid w:val="008C385F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3">
    <w:name w:val="List Continue 3"/>
    <w:basedOn w:val="Normal"/>
    <w:qFormat/>
    <w:rsid w:val="008C385F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4">
    <w:name w:val="List Continue 4"/>
    <w:basedOn w:val="Normal"/>
    <w:qFormat/>
    <w:rsid w:val="008C385F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5">
    <w:name w:val="List Continue 5"/>
    <w:basedOn w:val="Normal"/>
    <w:qFormat/>
    <w:rsid w:val="008C385F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erotat">
    <w:name w:val="List Number"/>
    <w:basedOn w:val="Normal"/>
    <w:qFormat/>
    <w:rsid w:val="008C385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2">
    <w:name w:val="List Number 2"/>
    <w:basedOn w:val="Normal"/>
    <w:qFormat/>
    <w:rsid w:val="008C38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3">
    <w:name w:val="List Number 3"/>
    <w:basedOn w:val="Normal"/>
    <w:qFormat/>
    <w:rsid w:val="008C385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4">
    <w:name w:val="List Number 4"/>
    <w:basedOn w:val="Normal"/>
    <w:qFormat/>
    <w:rsid w:val="008C385F"/>
    <w:pPr>
      <w:tabs>
        <w:tab w:val="left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5">
    <w:name w:val="List Number 5"/>
    <w:basedOn w:val="Normal"/>
    <w:qFormat/>
    <w:rsid w:val="008C385F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macrocomand">
    <w:name w:val="macro"/>
    <w:link w:val="TextmacrocomandCaracter"/>
    <w:semiHidden/>
    <w:qFormat/>
    <w:rsid w:val="008C385F"/>
    <w:pPr>
      <w:numPr>
        <w:numId w:val="9"/>
      </w:numPr>
      <w:tabs>
        <w:tab w:val="left" w:pos="480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TextmacrocomandCaracter">
    <w:name w:val="Text macrocomandă Caracter"/>
    <w:basedOn w:val="Fontdeparagrafimplicit"/>
    <w:link w:val="Textmacrocomand"/>
    <w:semiHidden/>
    <w:qFormat/>
    <w:rsid w:val="008C385F"/>
    <w:rPr>
      <w:rFonts w:ascii="Courier New" w:eastAsia="Calibri" w:hAnsi="Courier New" w:cs="Courier New"/>
      <w:kern w:val="0"/>
      <w:sz w:val="20"/>
      <w:szCs w:val="20"/>
      <w14:ligatures w14:val="none"/>
    </w:rPr>
  </w:style>
  <w:style w:type="paragraph" w:styleId="Antetmesaj">
    <w:name w:val="Message Header"/>
    <w:basedOn w:val="Normal"/>
    <w:link w:val="AntetmesajCaracter"/>
    <w:qFormat/>
    <w:rsid w:val="008C38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AntetmesajCaracter">
    <w:name w:val="Antet mesaj Caracter"/>
    <w:basedOn w:val="Fontdeparagrafimplicit"/>
    <w:link w:val="Antetmesaj"/>
    <w:qFormat/>
    <w:rsid w:val="008C385F"/>
    <w:rPr>
      <w:rFonts w:ascii="Arial" w:eastAsia="Times New Roman" w:hAnsi="Arial" w:cs="Times New Roman"/>
      <w:kern w:val="0"/>
      <w:sz w:val="24"/>
      <w:szCs w:val="24"/>
      <w:shd w:val="pct20" w:color="auto" w:fill="auto"/>
      <w14:ligatures w14:val="none"/>
    </w:rPr>
  </w:style>
  <w:style w:type="paragraph" w:styleId="NormalWeb">
    <w:name w:val="Normal (Web)"/>
    <w:basedOn w:val="Normal"/>
    <w:uiPriority w:val="99"/>
    <w:qFormat/>
    <w:rsid w:val="008C385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dentnormal">
    <w:name w:val="Normal Indent"/>
    <w:basedOn w:val="Normal"/>
    <w:qFormat/>
    <w:rsid w:val="008C385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lunot">
    <w:name w:val="Note Heading"/>
    <w:basedOn w:val="Normal"/>
    <w:next w:val="Normal"/>
    <w:link w:val="Titluno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notCaracter">
    <w:name w:val="Titlu notă Caracter"/>
    <w:basedOn w:val="Fontdeparagrafimplicit"/>
    <w:link w:val="Titluno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Numrdepagin">
    <w:name w:val="page number"/>
    <w:basedOn w:val="Fontdeparagrafimplicit"/>
    <w:qFormat/>
    <w:rsid w:val="008C385F"/>
  </w:style>
  <w:style w:type="paragraph" w:styleId="Textsimplu">
    <w:name w:val="Plain Text"/>
    <w:basedOn w:val="Normal"/>
    <w:link w:val="TextsimpluCaracter"/>
    <w:uiPriority w:val="99"/>
    <w:qFormat/>
    <w:rsid w:val="008C385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qFormat/>
    <w:rsid w:val="008C385F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Formuldesalut">
    <w:name w:val="Salutation"/>
    <w:basedOn w:val="Normal"/>
    <w:next w:val="Normal"/>
    <w:link w:val="Formuldesalu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desalutCaracter">
    <w:name w:val="Formulă de salut Caracter"/>
    <w:basedOn w:val="Fontdeparagrafimplicit"/>
    <w:link w:val="Formuldesalu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emntur">
    <w:name w:val="Signature"/>
    <w:basedOn w:val="Normal"/>
    <w:link w:val="SemnturCaracter"/>
    <w:qFormat/>
    <w:rsid w:val="008C385F"/>
    <w:pPr>
      <w:numPr>
        <w:numId w:val="10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Caracter">
    <w:name w:val="Semnătură Caracter"/>
    <w:basedOn w:val="Fontdeparagrafimplicit"/>
    <w:link w:val="Semntur"/>
    <w:qFormat/>
    <w:rsid w:val="008C385F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styleId="Robust">
    <w:name w:val="Strong"/>
    <w:uiPriority w:val="22"/>
    <w:qFormat/>
    <w:rsid w:val="008C385F"/>
    <w:rPr>
      <w:b/>
      <w:bCs/>
    </w:rPr>
  </w:style>
  <w:style w:type="paragraph" w:styleId="Subtitlu">
    <w:name w:val="Subtitle"/>
    <w:basedOn w:val="Normal"/>
    <w:link w:val="SubtitluCaracter"/>
    <w:qFormat/>
    <w:rsid w:val="008C385F"/>
    <w:pPr>
      <w:numPr>
        <w:numId w:val="11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qFormat/>
    <w:rsid w:val="008C385F"/>
    <w:rPr>
      <w:rFonts w:ascii="Arial" w:eastAsia="Times New Roman" w:hAnsi="Arial" w:cs="Times New Roman"/>
      <w:kern w:val="0"/>
      <w:sz w:val="24"/>
      <w:szCs w:val="24"/>
      <w:lang w:val="ro-RO"/>
      <w14:ligatures w14:val="none"/>
    </w:rPr>
  </w:style>
  <w:style w:type="table" w:styleId="Tabelgril">
    <w:name w:val="Table Grid"/>
    <w:basedOn w:val="TabelNormal"/>
    <w:uiPriority w:val="39"/>
    <w:qFormat/>
    <w:rsid w:val="008C385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o-RO"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8C385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qFormat/>
    <w:rsid w:val="008C385F"/>
    <w:rPr>
      <w:rFonts w:ascii="Arial" w:eastAsia="Times New Roman" w:hAnsi="Arial" w:cs="Times New Roman"/>
      <w:b/>
      <w:bCs/>
      <w:kern w:val="28"/>
      <w:sz w:val="32"/>
      <w:szCs w:val="32"/>
      <w14:ligatures w14:val="none"/>
    </w:rPr>
  </w:style>
  <w:style w:type="paragraph" w:styleId="Cuprins4">
    <w:name w:val="toc 4"/>
    <w:basedOn w:val="Normal"/>
    <w:next w:val="Normal"/>
    <w:semiHidden/>
    <w:qFormat/>
    <w:rsid w:val="008C385F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qFormat/>
    <w:rsid w:val="008C3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o-RO"/>
      <w14:ligatures w14:val="none"/>
    </w:rPr>
  </w:style>
  <w:style w:type="paragraph" w:customStyle="1" w:styleId="alignmentl">
    <w:name w:val="alignment_l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M38">
    <w:name w:val="CM38"/>
    <w:basedOn w:val="Default"/>
    <w:next w:val="Default"/>
    <w:qFormat/>
    <w:rsid w:val="008C385F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qFormat/>
    <w:rsid w:val="008C385F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qFormat/>
    <w:rsid w:val="008C385F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qFormat/>
    <w:rsid w:val="008C385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qFormat/>
    <w:rsid w:val="008C385F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qFormat/>
    <w:rsid w:val="008C385F"/>
    <w:rPr>
      <w:b/>
      <w:bCs/>
      <w:color w:val="008F00"/>
    </w:rPr>
  </w:style>
  <w:style w:type="character" w:customStyle="1" w:styleId="BodyTextIndentChar1">
    <w:name w:val="Body Text Indent Char1"/>
    <w:uiPriority w:val="99"/>
    <w:semiHidden/>
    <w:qFormat/>
    <w:rsid w:val="008C385F"/>
    <w:rPr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8C38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solistparagraphcxspmiddle">
    <w:name w:val="msolistparagraphcxspmiddle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qFormat/>
    <w:rsid w:val="008C385F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qFormat/>
    <w:rsid w:val="008C385F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qFormat/>
    <w:rsid w:val="008C385F"/>
  </w:style>
  <w:style w:type="character" w:customStyle="1" w:styleId="FootnoteTextChar1">
    <w:name w:val="Footnote Text Char1"/>
    <w:uiPriority w:val="99"/>
    <w:semiHidden/>
    <w:qFormat/>
    <w:rsid w:val="008C385F"/>
    <w:rPr>
      <w:lang w:eastAsia="en-US"/>
    </w:rPr>
  </w:style>
  <w:style w:type="character" w:customStyle="1" w:styleId="tal1">
    <w:name w:val="tal1"/>
    <w:basedOn w:val="Fontdeparagrafimplicit"/>
    <w:qFormat/>
    <w:rsid w:val="008C385F"/>
  </w:style>
  <w:style w:type="character" w:customStyle="1" w:styleId="tpa1">
    <w:name w:val="tpa1"/>
    <w:basedOn w:val="Fontdeparagrafimplicit"/>
    <w:qFormat/>
    <w:rsid w:val="008C385F"/>
  </w:style>
  <w:style w:type="character" w:customStyle="1" w:styleId="BalloonTextChar1">
    <w:name w:val="Balloon Text Char1"/>
    <w:uiPriority w:val="99"/>
    <w:semiHidden/>
    <w:qFormat/>
    <w:rsid w:val="008C385F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uiPriority w:val="99"/>
    <w:semiHidden/>
    <w:qFormat/>
    <w:rsid w:val="008C385F"/>
    <w:rPr>
      <w:rFonts w:ascii="Tahoma" w:hAnsi="Tahoma" w:cs="Tahoma"/>
      <w:sz w:val="16"/>
      <w:szCs w:val="16"/>
      <w:lang w:eastAsia="en-US"/>
    </w:rPr>
  </w:style>
  <w:style w:type="character" w:customStyle="1" w:styleId="MacroTextChar1">
    <w:name w:val="Macro Text Char1"/>
    <w:uiPriority w:val="99"/>
    <w:semiHidden/>
    <w:qFormat/>
    <w:rsid w:val="008C385F"/>
    <w:rPr>
      <w:rFonts w:ascii="Courier New" w:hAnsi="Courier New" w:cs="Courier New"/>
      <w:lang w:eastAsia="en-US"/>
    </w:rPr>
  </w:style>
  <w:style w:type="character" w:customStyle="1" w:styleId="EndnoteTextChar1">
    <w:name w:val="Endnote Text Char1"/>
    <w:uiPriority w:val="99"/>
    <w:semiHidden/>
    <w:qFormat/>
    <w:rsid w:val="008C385F"/>
    <w:rPr>
      <w:lang w:eastAsia="en-US"/>
    </w:rPr>
  </w:style>
  <w:style w:type="paragraph" w:customStyle="1" w:styleId="ListParagraph1">
    <w:name w:val="List Paragraph1"/>
    <w:basedOn w:val="Normal"/>
    <w:qFormat/>
    <w:rsid w:val="008C38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8C385F"/>
    <w:pPr>
      <w:spacing w:after="0" w:line="240" w:lineRule="auto"/>
      <w:jc w:val="both"/>
    </w:pPr>
    <w:rPr>
      <w:rFonts w:ascii="Palatino Linotype" w:eastAsia="Calibri" w:hAnsi="Palatino Linotype" w:cs="Times New Roman"/>
      <w:kern w:val="0"/>
      <w:sz w:val="24"/>
      <w14:ligatures w14:val="none"/>
    </w:rPr>
  </w:style>
  <w:style w:type="character" w:customStyle="1" w:styleId="stlitera">
    <w:name w:val="st_litera"/>
    <w:basedOn w:val="Fontdeparagrafimplicit"/>
    <w:qFormat/>
    <w:rsid w:val="008C385F"/>
  </w:style>
  <w:style w:type="character" w:customStyle="1" w:styleId="sttlitera">
    <w:name w:val="st_tlitera"/>
    <w:basedOn w:val="Fontdeparagrafimplicit"/>
    <w:qFormat/>
    <w:rsid w:val="008C385F"/>
  </w:style>
  <w:style w:type="character" w:customStyle="1" w:styleId="tpa">
    <w:name w:val="tpa"/>
    <w:basedOn w:val="Fontdeparagrafimplicit"/>
    <w:qFormat/>
    <w:rsid w:val="008C385F"/>
  </w:style>
  <w:style w:type="paragraph" w:customStyle="1" w:styleId="Style2">
    <w:name w:val="Style 2"/>
    <w:basedOn w:val="Normal"/>
    <w:qFormat/>
    <w:rsid w:val="008C385F"/>
    <w:pPr>
      <w:widowControl w:val="0"/>
      <w:spacing w:after="0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qFormat/>
    <w:rsid w:val="008C385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qFormat/>
    <w:rsid w:val="008C385F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character" w:customStyle="1" w:styleId="part">
    <w:name w:val="p_art"/>
    <w:qFormat/>
    <w:rsid w:val="008C385F"/>
  </w:style>
  <w:style w:type="character" w:customStyle="1" w:styleId="sttalineat">
    <w:name w:val="st_talineat"/>
    <w:basedOn w:val="Fontdeparagrafimplicit"/>
    <w:qFormat/>
    <w:rsid w:val="008C385F"/>
  </w:style>
  <w:style w:type="character" w:customStyle="1" w:styleId="sttpar">
    <w:name w:val="st_tpar"/>
    <w:basedOn w:val="Fontdeparagrafimplicit"/>
    <w:qFormat/>
    <w:rsid w:val="008C385F"/>
  </w:style>
  <w:style w:type="character" w:customStyle="1" w:styleId="do1">
    <w:name w:val="do1"/>
    <w:qFormat/>
    <w:rsid w:val="008C385F"/>
    <w:rPr>
      <w:b/>
      <w:bCs/>
      <w:sz w:val="26"/>
      <w:szCs w:val="26"/>
    </w:rPr>
  </w:style>
  <w:style w:type="character" w:customStyle="1" w:styleId="apple-converted-space">
    <w:name w:val="apple-converted-space"/>
    <w:basedOn w:val="Fontdeparagrafimplicit"/>
    <w:qFormat/>
    <w:rsid w:val="008C385F"/>
  </w:style>
  <w:style w:type="character" w:customStyle="1" w:styleId="fontstyle01">
    <w:name w:val="fontstyle01"/>
    <w:basedOn w:val="Fontdeparagrafimplicit"/>
    <w:qFormat/>
    <w:rsid w:val="008C385F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21">
    <w:name w:val="fontstyle21"/>
    <w:basedOn w:val="Fontdeparagrafimplicit"/>
    <w:qFormat/>
    <w:rsid w:val="008C385F"/>
    <w:rPr>
      <w:rFonts w:ascii="TimesNewRomanPS-BoldMT" w:hAnsi="TimesNewRomanPS-BoldMT" w:hint="default"/>
      <w:b/>
      <w:bCs/>
      <w:color w:val="000000"/>
      <w:sz w:val="22"/>
      <w:szCs w:val="22"/>
    </w:rPr>
  </w:style>
  <w:style w:type="character" w:customStyle="1" w:styleId="sden">
    <w:name w:val="s_den"/>
    <w:basedOn w:val="Fontdeparagrafimplicit"/>
    <w:qFormat/>
    <w:rsid w:val="008C385F"/>
  </w:style>
  <w:style w:type="character" w:customStyle="1" w:styleId="shdr">
    <w:name w:val="s_hdr"/>
    <w:basedOn w:val="Fontdeparagrafimplicit"/>
    <w:qFormat/>
    <w:rsid w:val="008C385F"/>
  </w:style>
  <w:style w:type="character" w:customStyle="1" w:styleId="FollowedHyperlink1">
    <w:name w:val="FollowedHyperlink1"/>
    <w:basedOn w:val="Fontdeparagrafimplicit"/>
    <w:uiPriority w:val="99"/>
    <w:semiHidden/>
    <w:unhideWhenUsed/>
    <w:qFormat/>
    <w:rsid w:val="008C385F"/>
    <w:rPr>
      <w:color w:val="800080"/>
      <w:u w:val="single"/>
    </w:rPr>
  </w:style>
  <w:style w:type="character" w:customStyle="1" w:styleId="fontstyle11">
    <w:name w:val="fontstyle11"/>
    <w:basedOn w:val="Fontdeparagrafimplicit"/>
    <w:qFormat/>
    <w:rsid w:val="008C385F"/>
    <w:rPr>
      <w:rFonts w:ascii="Bookman-DemiItalic" w:hAnsi="Bookman-DemiItalic" w:hint="default"/>
      <w:i/>
      <w:iCs/>
      <w:color w:val="000000"/>
      <w:sz w:val="22"/>
      <w:szCs w:val="22"/>
    </w:rPr>
  </w:style>
  <w:style w:type="character" w:customStyle="1" w:styleId="fontstyle31">
    <w:name w:val="fontstyle31"/>
    <w:basedOn w:val="Fontdeparagrafimplicit"/>
    <w:qFormat/>
    <w:rsid w:val="008C385F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Fontdeparagrafimplicit"/>
    <w:qFormat/>
    <w:rsid w:val="008C385F"/>
  </w:style>
  <w:style w:type="character" w:customStyle="1" w:styleId="salnttl">
    <w:name w:val="s_aln_ttl"/>
    <w:basedOn w:val="Fontdeparagrafimplicit"/>
    <w:qFormat/>
    <w:rsid w:val="008C385F"/>
  </w:style>
  <w:style w:type="character" w:customStyle="1" w:styleId="salnbdy">
    <w:name w:val="s_aln_bdy"/>
    <w:basedOn w:val="Fontdeparagrafimplicit"/>
    <w:qFormat/>
    <w:rsid w:val="008C385F"/>
  </w:style>
  <w:style w:type="character" w:customStyle="1" w:styleId="ppar1">
    <w:name w:val="p_par1"/>
    <w:basedOn w:val="Fontdeparagrafimplicit"/>
    <w:qFormat/>
    <w:rsid w:val="008C385F"/>
    <w:rPr>
      <w:rFonts w:ascii="Verdana" w:hAnsi="Verdana" w:hint="default"/>
      <w:sz w:val="28"/>
      <w:szCs w:val="28"/>
    </w:rPr>
  </w:style>
  <w:style w:type="character" w:customStyle="1" w:styleId="slit">
    <w:name w:val="s_lit"/>
    <w:basedOn w:val="Fontdeparagrafimplicit"/>
    <w:qFormat/>
    <w:rsid w:val="008C385F"/>
  </w:style>
  <w:style w:type="character" w:customStyle="1" w:styleId="slitbdy">
    <w:name w:val="s_lit_bdy"/>
    <w:basedOn w:val="Fontdeparagrafimplicit"/>
    <w:qFormat/>
    <w:rsid w:val="008C385F"/>
  </w:style>
  <w:style w:type="character" w:customStyle="1" w:styleId="slitttl">
    <w:name w:val="s_lit_ttl"/>
    <w:basedOn w:val="Fontdeparagrafimplicit"/>
    <w:qFormat/>
    <w:rsid w:val="008C385F"/>
  </w:style>
  <w:style w:type="paragraph" w:customStyle="1" w:styleId="Revision1">
    <w:name w:val="Revision1"/>
    <w:hidden/>
    <w:uiPriority w:val="99"/>
    <w:semiHidden/>
    <w:qFormat/>
    <w:rsid w:val="008C385F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slgi">
    <w:name w:val="s_lgi"/>
    <w:basedOn w:val="Fontdeparagrafimplicit"/>
    <w:qFormat/>
    <w:rsid w:val="008C385F"/>
  </w:style>
  <w:style w:type="paragraph" w:customStyle="1" w:styleId="al">
    <w:name w:val="a_l"/>
    <w:basedOn w:val="Normal"/>
    <w:rsid w:val="00655D25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o-RO"/>
    </w:rPr>
  </w:style>
  <w:style w:type="table" w:customStyle="1" w:styleId="TableNormal1">
    <w:name w:val="Table Normal1"/>
    <w:rsid w:val="00E76414"/>
    <w:pPr>
      <w:spacing w:after="200" w:line="276" w:lineRule="auto"/>
    </w:pPr>
    <w:rPr>
      <w:rFonts w:ascii="Calibri" w:eastAsia="Calibri" w:hAnsi="Calibri" w:cs="Calibri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42A57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BARBULESCU (3172)</dc:creator>
  <cp:keywords/>
  <dc:description/>
  <cp:lastModifiedBy>Violeta-Bianca GEORGESCU (130604)</cp:lastModifiedBy>
  <cp:revision>4</cp:revision>
  <cp:lastPrinted>2024-01-04T12:52:00Z</cp:lastPrinted>
  <dcterms:created xsi:type="dcterms:W3CDTF">2024-01-04T12:53:00Z</dcterms:created>
  <dcterms:modified xsi:type="dcterms:W3CDTF">2024-01-04T18:49:00Z</dcterms:modified>
</cp:coreProperties>
</file>