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6DD05" w14:textId="77777777" w:rsidR="00E76414" w:rsidRPr="005E2EFD" w:rsidRDefault="00E76414" w:rsidP="005E2EFD">
      <w:pPr>
        <w:spacing w:after="0" w:line="240" w:lineRule="auto"/>
        <w:ind w:right="-2"/>
        <w:jc w:val="center"/>
        <w:rPr>
          <w:rFonts w:ascii="Times New Roman" w:eastAsia="Times New Roman" w:hAnsi="Times New Roman"/>
          <w:i/>
          <w:sz w:val="16"/>
          <w:szCs w:val="16"/>
        </w:rPr>
      </w:pPr>
      <w:r w:rsidRPr="005E2EFD">
        <w:rPr>
          <w:rFonts w:ascii="Times New Roman" w:eastAsia="Times New Roman" w:hAnsi="Times New Roman"/>
          <w:i/>
          <w:sz w:val="16"/>
          <w:szCs w:val="16"/>
        </w:rPr>
        <w:t>Cerere pentru completarea normei didactice de predare</w:t>
      </w:r>
    </w:p>
    <w:p w14:paraId="3D09F8C3" w14:textId="77777777" w:rsidR="00E76414" w:rsidRPr="005E2EFD" w:rsidRDefault="00E76414" w:rsidP="005E2EFD">
      <w:pPr>
        <w:spacing w:after="0" w:line="240" w:lineRule="auto"/>
        <w:ind w:right="-2"/>
        <w:jc w:val="right"/>
        <w:rPr>
          <w:rFonts w:ascii="Times New Roman" w:eastAsia="Times New Roman" w:hAnsi="Times New Roman"/>
          <w:sz w:val="16"/>
          <w:szCs w:val="16"/>
        </w:rPr>
      </w:pPr>
      <w:r w:rsidRPr="005E2EFD">
        <w:rPr>
          <w:rFonts w:ascii="Times New Roman" w:eastAsia="Times New Roman" w:hAnsi="Times New Roman"/>
          <w:sz w:val="16"/>
          <w:szCs w:val="16"/>
        </w:rPr>
        <w:t>Nr. ___________ /_______2024</w:t>
      </w:r>
    </w:p>
    <w:p w14:paraId="429912B4" w14:textId="77777777" w:rsidR="00E76414" w:rsidRPr="005E2EFD" w:rsidRDefault="00E76414" w:rsidP="005E2EFD">
      <w:pPr>
        <w:spacing w:after="0" w:line="240" w:lineRule="auto"/>
        <w:ind w:right="-2"/>
        <w:jc w:val="right"/>
        <w:rPr>
          <w:rFonts w:ascii="Times New Roman" w:eastAsia="Times New Roman" w:hAnsi="Times New Roman"/>
          <w:sz w:val="8"/>
          <w:szCs w:val="8"/>
        </w:rPr>
      </w:pPr>
    </w:p>
    <w:p w14:paraId="056F5045" w14:textId="03B1F15E"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Unitatea de învăţământ ______________________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Avizat Oficiul Juridic __________________</w:t>
      </w:r>
    </w:p>
    <w:p w14:paraId="1A67287B"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Judeţul (sectorul) ___________________________</w:t>
      </w:r>
    </w:p>
    <w:p w14:paraId="0288C01E" w14:textId="462F6E92" w:rsidR="00E76414" w:rsidRPr="005E2EFD" w:rsidRDefault="00E76414" w:rsidP="005E2EFD">
      <w:pPr>
        <w:spacing w:after="0" w:line="240" w:lineRule="auto"/>
        <w:ind w:right="-2"/>
        <w:jc w:val="both"/>
        <w:rPr>
          <w:rFonts w:ascii="Times New Roman" w:eastAsia="Times New Roman" w:hAnsi="Times New Roman"/>
          <w:sz w:val="16"/>
          <w:szCs w:val="16"/>
          <w:vertAlign w:val="superscript"/>
        </w:rPr>
      </w:pPr>
      <w:r w:rsidRPr="005E2EFD">
        <w:rPr>
          <w:rFonts w:ascii="Times New Roman" w:eastAsia="Times New Roman" w:hAnsi="Times New Roman"/>
          <w:sz w:val="16"/>
          <w:szCs w:val="16"/>
        </w:rPr>
        <w:t>Se certifică exactitatea datelor</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w:t>
      </w:r>
      <w:r w:rsidR="008E213E"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Inspector şcolar pentru managementul resurselor umane</w:t>
      </w:r>
    </w:p>
    <w:p w14:paraId="533EF2AC"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ab/>
        <w:t>DIRECTOR,</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w:t>
      </w:r>
      <w:r w:rsidRPr="005E2EFD">
        <w:rPr>
          <w:rFonts w:ascii="Times New Roman" w:eastAsia="Times New Roman" w:hAnsi="Times New Roman"/>
          <w:sz w:val="16"/>
          <w:szCs w:val="16"/>
        </w:rPr>
        <w:tab/>
      </w:r>
    </w:p>
    <w:p w14:paraId="30F09E08" w14:textId="3C116DE6"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L.S. ____________________________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w:t>
      </w:r>
      <w:r w:rsidR="008E213E"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Prof. (Numele şi prenumele) ____________________________</w:t>
      </w:r>
    </w:p>
    <w:p w14:paraId="19EB78D1"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(Numele şi prenumele)</w:t>
      </w:r>
    </w:p>
    <w:p w14:paraId="7986B094" w14:textId="77777777" w:rsidR="00E76414" w:rsidRPr="005E2EFD" w:rsidRDefault="00E76414" w:rsidP="005E2EFD">
      <w:pPr>
        <w:spacing w:after="0" w:line="240" w:lineRule="auto"/>
        <w:ind w:right="-2"/>
        <w:jc w:val="center"/>
        <w:rPr>
          <w:rFonts w:ascii="Times New Roman" w:eastAsia="Times New Roman" w:hAnsi="Times New Roman"/>
          <w:sz w:val="16"/>
          <w:szCs w:val="16"/>
        </w:rPr>
      </w:pPr>
      <w:r w:rsidRPr="005E2EFD">
        <w:rPr>
          <w:rFonts w:ascii="Times New Roman" w:eastAsia="Times New Roman" w:hAnsi="Times New Roman"/>
          <w:sz w:val="16"/>
          <w:szCs w:val="16"/>
        </w:rPr>
        <w:t>Domnule Inspector Şcolar General,</w:t>
      </w:r>
    </w:p>
    <w:p w14:paraId="3F3128FC" w14:textId="77777777" w:rsidR="00E76414" w:rsidRPr="005E2EFD" w:rsidRDefault="00E76414" w:rsidP="005E2EFD">
      <w:pPr>
        <w:spacing w:after="0" w:line="240" w:lineRule="auto"/>
        <w:ind w:right="-2"/>
        <w:jc w:val="center"/>
        <w:rPr>
          <w:rFonts w:ascii="Times New Roman" w:eastAsia="Times New Roman" w:hAnsi="Times New Roman"/>
          <w:sz w:val="8"/>
          <w:szCs w:val="8"/>
        </w:rPr>
      </w:pPr>
    </w:p>
    <w:p w14:paraId="77409190" w14:textId="6333ABAB" w:rsidR="00B27300"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ab/>
        <w:t>Subsemnatul(a) (inclusiv iniţiala tatălui), _____________________________________________________________________________</w:t>
      </w:r>
      <w:r w:rsidR="00B27300" w:rsidRPr="005E2EFD">
        <w:rPr>
          <w:rFonts w:ascii="Times New Roman" w:eastAsia="Times New Roman" w:hAnsi="Times New Roman"/>
          <w:sz w:val="16"/>
          <w:szCs w:val="16"/>
        </w:rPr>
        <w:t>_____</w:t>
      </w:r>
      <w:r w:rsidRPr="005E2EFD">
        <w:rPr>
          <w:rFonts w:ascii="Times New Roman" w:eastAsia="Times New Roman" w:hAnsi="Times New Roman"/>
          <w:sz w:val="16"/>
          <w:szCs w:val="16"/>
        </w:rPr>
        <w:t>_, numele anterior ________________________</w:t>
      </w:r>
      <w:r w:rsidR="00B27300" w:rsidRPr="005E2EFD">
        <w:rPr>
          <w:rFonts w:ascii="Times New Roman" w:eastAsia="Times New Roman" w:hAnsi="Times New Roman"/>
          <w:sz w:val="16"/>
          <w:szCs w:val="16"/>
        </w:rPr>
        <w:t>__</w:t>
      </w:r>
      <w:r w:rsidRPr="005E2EFD">
        <w:rPr>
          <w:rFonts w:ascii="Times New Roman" w:eastAsia="Times New Roman" w:hAnsi="Times New Roman"/>
          <w:sz w:val="16"/>
          <w:szCs w:val="16"/>
        </w:rPr>
        <w:t>__, fiul/fiica lui ___________________ și _____________________, născut(ă) la data de _________________, titular(ă)/debutant(ă) prevăzut la art.</w:t>
      </w:r>
      <w:r w:rsidR="00CA775F"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2</w:t>
      </w:r>
      <w:r w:rsidR="00CA775F" w:rsidRPr="005E2EFD">
        <w:rPr>
          <w:rFonts w:ascii="Times New Roman" w:eastAsia="Times New Roman" w:hAnsi="Times New Roman"/>
          <w:sz w:val="16"/>
          <w:szCs w:val="16"/>
        </w:rPr>
        <w:t>4</w:t>
      </w:r>
      <w:r w:rsidRPr="005E2EFD">
        <w:rPr>
          <w:rFonts w:ascii="Times New Roman" w:eastAsia="Times New Roman" w:hAnsi="Times New Roman"/>
          <w:sz w:val="16"/>
          <w:szCs w:val="16"/>
        </w:rPr>
        <w:t xml:space="preserve"> alin.</w:t>
      </w:r>
      <w:r w:rsidR="009A405B"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(4) din metodologie/repartizat(ă) pe perioada viabilității postului pe(la) postul (catedra) de</w:t>
      </w:r>
      <w:r w:rsidR="00B27300" w:rsidRPr="005E2EFD">
        <w:rPr>
          <w:rFonts w:ascii="Times New Roman" w:eastAsia="Times New Roman" w:hAnsi="Times New Roman"/>
          <w:sz w:val="16"/>
          <w:szCs w:val="16"/>
        </w:rPr>
        <w:t xml:space="preserve"> </w:t>
      </w:r>
      <w:r w:rsidR="00CA775F" w:rsidRPr="005E2EFD">
        <w:rPr>
          <w:rFonts w:ascii="Times New Roman" w:eastAsia="Times New Roman" w:hAnsi="Times New Roman"/>
          <w:sz w:val="16"/>
          <w:szCs w:val="16"/>
        </w:rPr>
        <w:t>____________________________________________</w:t>
      </w:r>
      <w:r w:rsidR="00B27300" w:rsidRPr="005E2EFD">
        <w:rPr>
          <w:rFonts w:ascii="Times New Roman" w:eastAsia="Times New Roman" w:hAnsi="Times New Roman"/>
          <w:sz w:val="16"/>
          <w:szCs w:val="16"/>
        </w:rPr>
        <w:t>_______________________________________________________________________________________</w:t>
      </w:r>
    </w:p>
    <w:p w14:paraId="46C6D38B" w14:textId="504DA912" w:rsidR="00B27300"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________________________________________________________________________________  de la (unitatea de învăţământ) ________________________</w:t>
      </w:r>
      <w:r w:rsidR="00CC501C"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w:t>
      </w:r>
      <w:r w:rsidR="00CA775F" w:rsidRPr="005E2EFD">
        <w:rPr>
          <w:rFonts w:ascii="Times New Roman" w:eastAsia="Times New Roman" w:hAnsi="Times New Roman"/>
          <w:sz w:val="16"/>
          <w:szCs w:val="16"/>
        </w:rPr>
        <w:t>________________________________</w:t>
      </w:r>
      <w:r w:rsidRPr="005E2EFD">
        <w:rPr>
          <w:rFonts w:ascii="Times New Roman" w:eastAsia="Times New Roman" w:hAnsi="Times New Roman"/>
          <w:sz w:val="16"/>
          <w:szCs w:val="16"/>
        </w:rPr>
        <w:t>___</w:t>
      </w:r>
      <w:r w:rsidR="00CC501C" w:rsidRPr="005E2EFD">
        <w:rPr>
          <w:rFonts w:ascii="Times New Roman" w:eastAsia="Times New Roman" w:hAnsi="Times New Roman"/>
          <w:sz w:val="16"/>
          <w:szCs w:val="16"/>
        </w:rPr>
        <w:t>____________</w:t>
      </w:r>
      <w:r w:rsidR="00F942C4" w:rsidRPr="005E2EFD">
        <w:rPr>
          <w:rFonts w:ascii="Times New Roman" w:eastAsia="Times New Roman" w:hAnsi="Times New Roman"/>
          <w:sz w:val="16"/>
          <w:szCs w:val="16"/>
        </w:rPr>
        <w:t>____________</w:t>
      </w:r>
      <w:r w:rsidRPr="005E2EFD">
        <w:rPr>
          <w:rFonts w:ascii="Times New Roman" w:eastAsia="Times New Roman" w:hAnsi="Times New Roman"/>
          <w:sz w:val="16"/>
          <w:szCs w:val="16"/>
        </w:rPr>
        <w:t>_____</w:t>
      </w:r>
      <w:r w:rsidR="00B27300" w:rsidRPr="005E2EFD">
        <w:rPr>
          <w:rFonts w:ascii="Times New Roman" w:eastAsia="Times New Roman" w:hAnsi="Times New Roman"/>
          <w:sz w:val="16"/>
          <w:szCs w:val="16"/>
        </w:rPr>
        <w:t>_</w:t>
      </w:r>
      <w:r w:rsidRPr="005E2EFD">
        <w:rPr>
          <w:rFonts w:ascii="Times New Roman" w:eastAsia="Times New Roman" w:hAnsi="Times New Roman"/>
          <w:sz w:val="16"/>
          <w:szCs w:val="16"/>
        </w:rPr>
        <w:t>, localitatea  ____________________________</w:t>
      </w:r>
      <w:r w:rsidR="00F942C4" w:rsidRPr="005E2EFD">
        <w:rPr>
          <w:rFonts w:ascii="Times New Roman" w:eastAsia="Times New Roman" w:hAnsi="Times New Roman"/>
          <w:sz w:val="16"/>
          <w:szCs w:val="16"/>
        </w:rPr>
        <w:t>__</w:t>
      </w:r>
      <w:r w:rsidRPr="005E2EFD">
        <w:rPr>
          <w:rFonts w:ascii="Times New Roman" w:eastAsia="Times New Roman" w:hAnsi="Times New Roman"/>
          <w:sz w:val="16"/>
          <w:szCs w:val="16"/>
        </w:rPr>
        <w:t xml:space="preserve">___________, judeţul (sectorul)________________, solicit completarea normei didactice pe perioadă determinată/nedeterminată </w:t>
      </w:r>
      <w:r w:rsidRPr="005E2EFD">
        <w:rPr>
          <w:rFonts w:ascii="Times New Roman" w:eastAsia="Times New Roman" w:hAnsi="Times New Roman"/>
          <w:b/>
          <w:sz w:val="16"/>
          <w:szCs w:val="16"/>
        </w:rPr>
        <w:t>(pot beneficia doar titularii)</w:t>
      </w:r>
      <w:r w:rsidRPr="005E2EFD">
        <w:rPr>
          <w:rFonts w:ascii="Times New Roman" w:eastAsia="Times New Roman" w:hAnsi="Times New Roman"/>
          <w:sz w:val="16"/>
          <w:szCs w:val="16"/>
        </w:rPr>
        <w:t>, începând cu data de 1 septembrie 2024, cu un număr de (</w:t>
      </w:r>
      <w:r w:rsidRPr="005E2EFD">
        <w:rPr>
          <w:rFonts w:ascii="Times New Roman" w:eastAsia="Times New Roman" w:hAnsi="Times New Roman"/>
          <w:sz w:val="16"/>
          <w:szCs w:val="16"/>
          <w:vertAlign w:val="superscript"/>
        </w:rPr>
        <w:t>1</w:t>
      </w:r>
      <w:r w:rsidRPr="005E2EFD">
        <w:rPr>
          <w:rFonts w:ascii="Times New Roman" w:eastAsia="Times New Roman" w:hAnsi="Times New Roman"/>
          <w:sz w:val="16"/>
          <w:szCs w:val="16"/>
        </w:rPr>
        <w:t>) ________ ore pe săptămână, la disciplina/ disciplinele  ______________________________________________________________________________________ din lista orelor publicate vacante/rezervate, în ordinea descrescătoare a punctajului, având în vedere că în anul şcolar 2024-2025 la unitatea (unităţile) de învăţământ la care funcţionez ca titular(ă)/ debutant(ă) prevăzut la art. 2</w:t>
      </w:r>
      <w:r w:rsidR="00CA775F" w:rsidRPr="005E2EFD">
        <w:rPr>
          <w:rFonts w:ascii="Times New Roman" w:eastAsia="Times New Roman" w:hAnsi="Times New Roman"/>
          <w:sz w:val="16"/>
          <w:szCs w:val="16"/>
        </w:rPr>
        <w:t>4</w:t>
      </w:r>
      <w:r w:rsidRPr="005E2EFD">
        <w:rPr>
          <w:rFonts w:ascii="Times New Roman" w:eastAsia="Times New Roman" w:hAnsi="Times New Roman"/>
          <w:sz w:val="16"/>
          <w:szCs w:val="16"/>
        </w:rPr>
        <w:t xml:space="preserve"> alin. (4) din metodologie/repartizat(ă) pe perioada viabilității postului, voi avea un număr de</w:t>
      </w:r>
      <w:r w:rsidRPr="005E2EFD">
        <w:rPr>
          <w:rFonts w:ascii="Times New Roman" w:eastAsia="Times New Roman" w:hAnsi="Times New Roman"/>
          <w:sz w:val="16"/>
          <w:szCs w:val="16"/>
          <w:vertAlign w:val="superscript"/>
        </w:rPr>
        <w:t xml:space="preserve">(1) </w:t>
      </w:r>
      <w:r w:rsidRPr="005E2EFD">
        <w:rPr>
          <w:rFonts w:ascii="Times New Roman" w:eastAsia="Times New Roman" w:hAnsi="Times New Roman"/>
          <w:sz w:val="16"/>
          <w:szCs w:val="16"/>
        </w:rPr>
        <w:t>___________ ore pe săptămână în încadrare şi am domiciliul în localitatea _____________________________________, judeţul (sectorul) ______</w:t>
      </w:r>
      <w:r w:rsidR="00F942C4" w:rsidRPr="005E2EFD">
        <w:rPr>
          <w:rFonts w:ascii="Times New Roman" w:eastAsia="Times New Roman" w:hAnsi="Times New Roman"/>
          <w:sz w:val="16"/>
          <w:szCs w:val="16"/>
        </w:rPr>
        <w:t>___</w:t>
      </w:r>
      <w:r w:rsidRPr="005E2EFD">
        <w:rPr>
          <w:rFonts w:ascii="Times New Roman" w:eastAsia="Times New Roman" w:hAnsi="Times New Roman"/>
          <w:sz w:val="16"/>
          <w:szCs w:val="16"/>
        </w:rPr>
        <w:t>__</w:t>
      </w:r>
      <w:r w:rsidR="00B27300" w:rsidRPr="005E2EFD">
        <w:rPr>
          <w:rFonts w:ascii="Times New Roman" w:eastAsia="Times New Roman" w:hAnsi="Times New Roman"/>
          <w:sz w:val="16"/>
          <w:szCs w:val="16"/>
        </w:rPr>
        <w:t>___</w:t>
      </w:r>
      <w:r w:rsidRPr="005E2EFD">
        <w:rPr>
          <w:rFonts w:ascii="Times New Roman" w:eastAsia="Times New Roman" w:hAnsi="Times New Roman"/>
          <w:sz w:val="16"/>
          <w:szCs w:val="16"/>
        </w:rPr>
        <w:t>_____, str. __________</w:t>
      </w:r>
      <w:r w:rsidR="00F942C4" w:rsidRPr="005E2EFD">
        <w:rPr>
          <w:rFonts w:ascii="Times New Roman" w:eastAsia="Times New Roman" w:hAnsi="Times New Roman"/>
          <w:sz w:val="16"/>
          <w:szCs w:val="16"/>
        </w:rPr>
        <w:t>__</w:t>
      </w:r>
      <w:r w:rsidRPr="005E2EFD">
        <w:rPr>
          <w:rFonts w:ascii="Times New Roman" w:eastAsia="Times New Roman" w:hAnsi="Times New Roman"/>
          <w:sz w:val="16"/>
          <w:szCs w:val="16"/>
        </w:rPr>
        <w:t>_______</w:t>
      </w:r>
      <w:r w:rsidR="00B27300" w:rsidRPr="005E2EFD">
        <w:rPr>
          <w:rFonts w:ascii="Times New Roman" w:eastAsia="Times New Roman" w:hAnsi="Times New Roman"/>
          <w:sz w:val="16"/>
          <w:szCs w:val="16"/>
        </w:rPr>
        <w:t>____</w:t>
      </w:r>
      <w:r w:rsidRPr="005E2EFD">
        <w:rPr>
          <w:rFonts w:ascii="Times New Roman" w:eastAsia="Times New Roman" w:hAnsi="Times New Roman"/>
          <w:sz w:val="16"/>
          <w:szCs w:val="16"/>
        </w:rPr>
        <w:t>______________ nr. ________, bl. _________, ap. _________, TELEFON:__________</w:t>
      </w:r>
      <w:r w:rsidR="00F942C4" w:rsidRPr="005E2EFD">
        <w:rPr>
          <w:rFonts w:ascii="Times New Roman" w:eastAsia="Times New Roman" w:hAnsi="Times New Roman"/>
          <w:sz w:val="16"/>
          <w:szCs w:val="16"/>
        </w:rPr>
        <w:t xml:space="preserve">___________ </w:t>
      </w:r>
      <w:r w:rsidRPr="005E2EFD">
        <w:rPr>
          <w:rFonts w:ascii="Times New Roman" w:eastAsia="Times New Roman" w:hAnsi="Times New Roman"/>
          <w:sz w:val="16"/>
          <w:szCs w:val="16"/>
        </w:rPr>
        <w:t>conform actului de identitate _______seria _____nr. ___</w:t>
      </w:r>
      <w:r w:rsidR="00B27300" w:rsidRPr="005E2EFD">
        <w:rPr>
          <w:rFonts w:ascii="Times New Roman" w:eastAsia="Times New Roman" w:hAnsi="Times New Roman"/>
          <w:sz w:val="16"/>
          <w:szCs w:val="16"/>
        </w:rPr>
        <w:t>__</w:t>
      </w:r>
      <w:r w:rsidRPr="005E2EFD">
        <w:rPr>
          <w:rFonts w:ascii="Times New Roman" w:eastAsia="Times New Roman" w:hAnsi="Times New Roman"/>
          <w:sz w:val="16"/>
          <w:szCs w:val="16"/>
        </w:rPr>
        <w:t>_____ eliberat de __________________________________</w:t>
      </w:r>
      <w:r w:rsidR="00B27300" w:rsidRPr="005E2EFD">
        <w:rPr>
          <w:rFonts w:ascii="Times New Roman" w:eastAsia="Times New Roman" w:hAnsi="Times New Roman"/>
          <w:sz w:val="16"/>
          <w:szCs w:val="16"/>
        </w:rPr>
        <w:t>______________________.</w:t>
      </w:r>
    </w:p>
    <w:p w14:paraId="1D6975BD" w14:textId="77777777" w:rsidR="00F942C4" w:rsidRPr="005E2EFD" w:rsidRDefault="00F942C4" w:rsidP="005E2EFD">
      <w:pPr>
        <w:spacing w:after="0" w:line="240" w:lineRule="auto"/>
        <w:ind w:right="-2"/>
        <w:jc w:val="both"/>
        <w:rPr>
          <w:rFonts w:ascii="Times New Roman" w:eastAsia="Times New Roman" w:hAnsi="Times New Roman"/>
          <w:sz w:val="8"/>
          <w:szCs w:val="8"/>
        </w:rPr>
      </w:pPr>
    </w:p>
    <w:tbl>
      <w:tblPr>
        <w:tblpPr w:leftFromText="180" w:rightFromText="180" w:vertAnchor="text" w:tblpXSpec="center" w:tblpY="1"/>
        <w:tblOverlap w:val="never"/>
        <w:tblW w:w="3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
        <w:gridCol w:w="307"/>
        <w:gridCol w:w="307"/>
        <w:gridCol w:w="307"/>
        <w:gridCol w:w="308"/>
        <w:gridCol w:w="307"/>
        <w:gridCol w:w="307"/>
        <w:gridCol w:w="307"/>
        <w:gridCol w:w="308"/>
        <w:gridCol w:w="307"/>
        <w:gridCol w:w="307"/>
        <w:gridCol w:w="307"/>
        <w:gridCol w:w="307"/>
      </w:tblGrid>
      <w:tr w:rsidR="005E2EFD" w:rsidRPr="005E2EFD" w14:paraId="72F29DE1" w14:textId="77777777" w:rsidTr="00F942C4">
        <w:trPr>
          <w:trHeight w:val="416"/>
        </w:trPr>
        <w:tc>
          <w:tcPr>
            <w:tcW w:w="306" w:type="dxa"/>
          </w:tcPr>
          <w:p w14:paraId="4A70D9D0"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6660ED95"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2F8751FC"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7560F6C0"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8" w:type="dxa"/>
          </w:tcPr>
          <w:p w14:paraId="23E72B86"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767D6C3F"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44AEB269"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7CFF33FE"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8" w:type="dxa"/>
          </w:tcPr>
          <w:p w14:paraId="657A8CE9"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297CA761"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2E2DFAD2"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34FC282D"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c>
          <w:tcPr>
            <w:tcW w:w="307" w:type="dxa"/>
          </w:tcPr>
          <w:p w14:paraId="489E10AD" w14:textId="77777777" w:rsidR="00E76414" w:rsidRPr="005E2EFD" w:rsidRDefault="00E76414" w:rsidP="005E2EFD">
            <w:pPr>
              <w:pBdr>
                <w:top w:val="nil"/>
                <w:left w:val="nil"/>
                <w:bottom w:val="nil"/>
                <w:right w:val="nil"/>
                <w:between w:val="nil"/>
              </w:pBdr>
              <w:spacing w:after="0" w:line="240" w:lineRule="auto"/>
              <w:ind w:right="-2"/>
              <w:jc w:val="center"/>
              <w:rPr>
                <w:rFonts w:ascii="Tahoma" w:eastAsia="Tahoma" w:hAnsi="Tahoma" w:cs="Tahoma"/>
                <w:sz w:val="28"/>
                <w:szCs w:val="28"/>
              </w:rPr>
            </w:pPr>
          </w:p>
        </w:tc>
      </w:tr>
    </w:tbl>
    <w:p w14:paraId="2D93535A" w14:textId="77777777" w:rsidR="00F942C4" w:rsidRPr="005E2EFD" w:rsidRDefault="00F942C4" w:rsidP="005E2EFD">
      <w:pPr>
        <w:spacing w:after="0" w:line="240" w:lineRule="auto"/>
        <w:ind w:right="-2"/>
        <w:jc w:val="center"/>
        <w:rPr>
          <w:rFonts w:ascii="Times New Roman" w:eastAsia="Times New Roman" w:hAnsi="Times New Roman"/>
          <w:sz w:val="16"/>
          <w:szCs w:val="16"/>
        </w:rPr>
      </w:pPr>
    </w:p>
    <w:p w14:paraId="5D354CCC" w14:textId="7E34D7EC" w:rsidR="00F942C4" w:rsidRPr="005E2EFD" w:rsidRDefault="00F942C4" w:rsidP="005E2EFD">
      <w:pPr>
        <w:spacing w:after="0" w:line="240" w:lineRule="auto"/>
        <w:ind w:right="-2"/>
        <w:jc w:val="center"/>
        <w:rPr>
          <w:rFonts w:ascii="Times New Roman" w:eastAsia="Times New Roman" w:hAnsi="Times New Roman"/>
          <w:b/>
          <w:bCs/>
          <w:sz w:val="16"/>
          <w:szCs w:val="16"/>
        </w:rPr>
      </w:pPr>
      <w:r w:rsidRPr="005E2EFD">
        <w:rPr>
          <w:rFonts w:ascii="Times New Roman" w:eastAsia="Times New Roman" w:hAnsi="Times New Roman"/>
          <w:b/>
          <w:bCs/>
          <w:sz w:val="16"/>
          <w:szCs w:val="16"/>
        </w:rPr>
        <w:t>COD NUMERIC PERSONAL</w:t>
      </w:r>
      <w:r w:rsidR="003D26D8" w:rsidRPr="005E2EFD">
        <w:rPr>
          <w:rFonts w:ascii="Times New Roman" w:eastAsia="Times New Roman" w:hAnsi="Times New Roman"/>
          <w:b/>
          <w:bCs/>
          <w:sz w:val="16"/>
          <w:szCs w:val="16"/>
        </w:rPr>
        <w:t>:</w:t>
      </w:r>
    </w:p>
    <w:p w14:paraId="19DFBB98" w14:textId="71D6A6FA" w:rsidR="00E76414" w:rsidRPr="005E2EFD" w:rsidRDefault="00E76414" w:rsidP="005E2EFD">
      <w:pPr>
        <w:spacing w:after="0" w:line="240" w:lineRule="auto"/>
        <w:ind w:left="720" w:right="-2"/>
        <w:jc w:val="both"/>
        <w:rPr>
          <w:rFonts w:ascii="Times New Roman" w:eastAsia="Times New Roman" w:hAnsi="Times New Roman"/>
          <w:sz w:val="16"/>
          <w:szCs w:val="16"/>
        </w:rPr>
      </w:pPr>
      <w:r w:rsidRPr="005E2EFD">
        <w:rPr>
          <w:rFonts w:ascii="Times New Roman" w:eastAsia="Times New Roman" w:hAnsi="Times New Roman"/>
          <w:sz w:val="16"/>
          <w:szCs w:val="16"/>
        </w:rPr>
        <w:br w:type="textWrapping" w:clear="all"/>
        <w:t>Menţionez următoarele:</w:t>
      </w:r>
    </w:p>
    <w:p w14:paraId="347B027B" w14:textId="77777777" w:rsidR="00F942C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I. Sunt absolvent(ă)</w:t>
      </w:r>
      <w:r w:rsidRPr="005E2EFD">
        <w:rPr>
          <w:rFonts w:ascii="Times New Roman" w:eastAsia="Times New Roman" w:hAnsi="Times New Roman"/>
          <w:i/>
          <w:sz w:val="16"/>
          <w:szCs w:val="16"/>
        </w:rPr>
        <w:t xml:space="preserve"> </w:t>
      </w:r>
      <w:r w:rsidRPr="005E2EFD">
        <w:rPr>
          <w:rFonts w:ascii="Times New Roman" w:eastAsia="Times New Roman" w:hAnsi="Times New Roman"/>
          <w:sz w:val="16"/>
          <w:szCs w:val="16"/>
        </w:rPr>
        <w:t>al(a) (Univ., Academiei, Institutului, I.P.-3 ani, Colegiului, Şc. de maiştri, Şc. postliceale, Lic. ped.) ____________________________________</w:t>
      </w:r>
      <w:r w:rsidR="00B2730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_____________________________________________________________________</w:t>
      </w:r>
      <w:r w:rsidR="00B27300" w:rsidRPr="005E2EFD">
        <w:rPr>
          <w:rFonts w:ascii="Times New Roman" w:eastAsia="Times New Roman" w:hAnsi="Times New Roman"/>
          <w:sz w:val="16"/>
          <w:szCs w:val="16"/>
        </w:rPr>
        <w:t>___________</w:t>
      </w:r>
      <w:r w:rsidRPr="005E2EFD">
        <w:rPr>
          <w:rFonts w:ascii="Times New Roman" w:eastAsia="Times New Roman" w:hAnsi="Times New Roman"/>
          <w:sz w:val="16"/>
          <w:szCs w:val="16"/>
        </w:rPr>
        <w:t>_</w:t>
      </w:r>
      <w:r w:rsidR="00B27300" w:rsidRPr="005E2EFD">
        <w:rPr>
          <w:rFonts w:ascii="Times New Roman" w:eastAsia="Times New Roman" w:hAnsi="Times New Roman"/>
          <w:sz w:val="16"/>
          <w:szCs w:val="16"/>
        </w:rPr>
        <w:t>,</w:t>
      </w:r>
      <w:r w:rsidRPr="005E2EFD">
        <w:rPr>
          <w:rFonts w:ascii="Times New Roman" w:eastAsia="Times New Roman" w:hAnsi="Times New Roman"/>
          <w:sz w:val="16"/>
          <w:szCs w:val="16"/>
        </w:rPr>
        <w:t xml:space="preserve"> Facultatea _____</w:t>
      </w:r>
      <w:r w:rsidR="00B27300" w:rsidRPr="005E2EFD">
        <w:rPr>
          <w:rFonts w:ascii="Times New Roman" w:eastAsia="Times New Roman" w:hAnsi="Times New Roman"/>
          <w:sz w:val="16"/>
          <w:szCs w:val="16"/>
        </w:rPr>
        <w:t>__</w:t>
      </w:r>
      <w:r w:rsidRPr="005E2EFD">
        <w:rPr>
          <w:rFonts w:ascii="Times New Roman" w:eastAsia="Times New Roman" w:hAnsi="Times New Roman"/>
          <w:sz w:val="16"/>
          <w:szCs w:val="16"/>
        </w:rPr>
        <w:t>______________</w:t>
      </w:r>
      <w:r w:rsidR="00B27300" w:rsidRPr="005E2EFD">
        <w:rPr>
          <w:rFonts w:ascii="Times New Roman" w:eastAsia="Times New Roman" w:hAnsi="Times New Roman"/>
          <w:sz w:val="16"/>
          <w:szCs w:val="16"/>
        </w:rPr>
        <w:t>________</w:t>
      </w:r>
      <w:r w:rsidR="00F16753" w:rsidRPr="005E2EFD">
        <w:rPr>
          <w:rFonts w:ascii="Times New Roman" w:eastAsia="Times New Roman" w:hAnsi="Times New Roman"/>
          <w:sz w:val="16"/>
          <w:szCs w:val="16"/>
        </w:rPr>
        <w:t>_</w:t>
      </w:r>
      <w:r w:rsidR="00B27300" w:rsidRPr="005E2EFD">
        <w:rPr>
          <w:rFonts w:ascii="Times New Roman" w:eastAsia="Times New Roman" w:hAnsi="Times New Roman"/>
          <w:sz w:val="16"/>
          <w:szCs w:val="16"/>
        </w:rPr>
        <w:t>__</w:t>
      </w:r>
      <w:r w:rsidRPr="005E2EFD">
        <w:rPr>
          <w:rFonts w:ascii="Times New Roman" w:eastAsia="Times New Roman" w:hAnsi="Times New Roman"/>
          <w:sz w:val="16"/>
          <w:szCs w:val="16"/>
        </w:rPr>
        <w:t>________</w:t>
      </w:r>
      <w:r w:rsidR="00B2730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______________________________________</w:t>
      </w:r>
      <w:r w:rsidR="00F16753" w:rsidRPr="005E2EFD">
        <w:rPr>
          <w:rFonts w:ascii="Times New Roman" w:eastAsia="Times New Roman" w:hAnsi="Times New Roman"/>
          <w:sz w:val="16"/>
          <w:szCs w:val="16"/>
        </w:rPr>
        <w:t>___________________</w:t>
      </w:r>
      <w:r w:rsidRPr="005E2EFD">
        <w:rPr>
          <w:rFonts w:ascii="Times New Roman" w:eastAsia="Times New Roman" w:hAnsi="Times New Roman"/>
          <w:sz w:val="16"/>
          <w:szCs w:val="16"/>
        </w:rPr>
        <w:t>, cu durata studiilor de ___</w:t>
      </w:r>
      <w:r w:rsidR="00F942C4" w:rsidRPr="005E2EFD">
        <w:rPr>
          <w:rFonts w:ascii="Times New Roman" w:eastAsia="Times New Roman" w:hAnsi="Times New Roman"/>
          <w:sz w:val="16"/>
          <w:szCs w:val="16"/>
        </w:rPr>
        <w:t>_</w:t>
      </w:r>
      <w:r w:rsidRPr="005E2EFD">
        <w:rPr>
          <w:rFonts w:ascii="Times New Roman" w:eastAsia="Times New Roman" w:hAnsi="Times New Roman"/>
          <w:sz w:val="16"/>
          <w:szCs w:val="16"/>
        </w:rPr>
        <w:t>___ani (curs zi; seral; fără frecvenţă; frecvenţă redusă; învăţământ la distanţă), promoţia ______</w:t>
      </w:r>
      <w:r w:rsidR="00B27300" w:rsidRPr="005E2EFD">
        <w:rPr>
          <w:rFonts w:ascii="Times New Roman" w:eastAsia="Times New Roman" w:hAnsi="Times New Roman"/>
          <w:sz w:val="16"/>
          <w:szCs w:val="16"/>
        </w:rPr>
        <w:t>_______</w:t>
      </w:r>
      <w:r w:rsidRPr="005E2EFD">
        <w:rPr>
          <w:rFonts w:ascii="Times New Roman" w:eastAsia="Times New Roman" w:hAnsi="Times New Roman"/>
          <w:sz w:val="16"/>
          <w:szCs w:val="16"/>
        </w:rPr>
        <w:t>, cu media la examenul de stat (licenţă)/absolvire __________</w:t>
      </w:r>
      <w:r w:rsidR="00F942C4" w:rsidRPr="005E2EFD">
        <w:rPr>
          <w:rFonts w:ascii="Times New Roman" w:eastAsia="Times New Roman" w:hAnsi="Times New Roman"/>
          <w:sz w:val="16"/>
          <w:szCs w:val="16"/>
        </w:rPr>
        <w:t>____</w:t>
      </w:r>
      <w:r w:rsidRPr="005E2EFD">
        <w:rPr>
          <w:rFonts w:ascii="Times New Roman" w:eastAsia="Times New Roman" w:hAnsi="Times New Roman"/>
          <w:sz w:val="16"/>
          <w:szCs w:val="16"/>
        </w:rPr>
        <w:t>_______cu specializările ___________________</w:t>
      </w:r>
      <w:r w:rsidR="00F16753"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w:t>
      </w:r>
      <w:r w:rsidR="00B27300" w:rsidRPr="005E2EFD">
        <w:rPr>
          <w:rFonts w:ascii="Times New Roman" w:eastAsia="Times New Roman" w:hAnsi="Times New Roman"/>
          <w:sz w:val="16"/>
          <w:szCs w:val="16"/>
        </w:rPr>
        <w:t>________</w:t>
      </w:r>
      <w:r w:rsidRPr="005E2EFD">
        <w:rPr>
          <w:rFonts w:ascii="Times New Roman" w:eastAsia="Times New Roman" w:hAnsi="Times New Roman"/>
          <w:sz w:val="16"/>
          <w:szCs w:val="16"/>
        </w:rPr>
        <w:t>_______________________________________________________________________</w:t>
      </w:r>
      <w:r w:rsidR="00F16753" w:rsidRPr="005E2EFD">
        <w:rPr>
          <w:rFonts w:ascii="Times New Roman" w:eastAsia="Times New Roman" w:hAnsi="Times New Roman"/>
          <w:sz w:val="16"/>
          <w:szCs w:val="16"/>
        </w:rPr>
        <w:t xml:space="preserve">___________________________________________________ </w:t>
      </w:r>
      <w:r w:rsidRPr="005E2EFD">
        <w:rPr>
          <w:rFonts w:ascii="Times New Roman" w:eastAsia="Times New Roman" w:hAnsi="Times New Roman"/>
          <w:sz w:val="16"/>
          <w:szCs w:val="16"/>
        </w:rPr>
        <w:t>__________________</w:t>
      </w:r>
      <w:r w:rsidR="00B27300" w:rsidRPr="005E2EFD">
        <w:rPr>
          <w:rFonts w:ascii="Times New Roman" w:eastAsia="Times New Roman" w:hAnsi="Times New Roman"/>
          <w:sz w:val="16"/>
          <w:szCs w:val="16"/>
        </w:rPr>
        <w:t>_____________________</w:t>
      </w:r>
      <w:r w:rsidR="00F16753" w:rsidRPr="005E2EFD">
        <w:rPr>
          <w:rFonts w:ascii="Times New Roman" w:eastAsia="Times New Roman" w:hAnsi="Times New Roman"/>
          <w:sz w:val="16"/>
          <w:szCs w:val="16"/>
        </w:rPr>
        <w:t>____________________________________</w:t>
      </w:r>
      <w:r w:rsidRPr="005E2EFD">
        <w:rPr>
          <w:rFonts w:ascii="Times New Roman" w:eastAsia="Times New Roman" w:hAnsi="Times New Roman"/>
          <w:sz w:val="16"/>
          <w:szCs w:val="16"/>
        </w:rPr>
        <w:t>____________________________________</w:t>
      </w:r>
      <w:r w:rsidR="00F942C4" w:rsidRPr="005E2EFD">
        <w:rPr>
          <w:rFonts w:ascii="Times New Roman" w:eastAsia="Times New Roman" w:hAnsi="Times New Roman"/>
          <w:sz w:val="16"/>
          <w:szCs w:val="16"/>
        </w:rPr>
        <w:t>_______</w:t>
      </w:r>
      <w:r w:rsidRPr="005E2EFD">
        <w:rPr>
          <w:rFonts w:ascii="Times New Roman" w:eastAsia="Times New Roman" w:hAnsi="Times New Roman"/>
          <w:sz w:val="16"/>
          <w:szCs w:val="16"/>
        </w:rPr>
        <w:t>__________</w:t>
      </w:r>
      <w:r w:rsidRPr="005E2EFD">
        <w:rPr>
          <w:rFonts w:ascii="Times New Roman" w:eastAsia="Times New Roman" w:hAnsi="Times New Roman"/>
          <w:sz w:val="16"/>
          <w:szCs w:val="16"/>
          <w:vertAlign w:val="superscript"/>
        </w:rPr>
        <w:t>(2)</w:t>
      </w:r>
      <w:r w:rsidRPr="005E2EFD">
        <w:rPr>
          <w:rFonts w:ascii="Times New Roman" w:eastAsia="Times New Roman" w:hAnsi="Times New Roman"/>
          <w:sz w:val="16"/>
          <w:szCs w:val="16"/>
        </w:rPr>
        <w:t xml:space="preserve">.                  </w:t>
      </w:r>
      <w:r w:rsidR="00F942C4" w:rsidRPr="005E2EFD">
        <w:rPr>
          <w:rFonts w:ascii="Times New Roman" w:eastAsia="Times New Roman" w:hAnsi="Times New Roman"/>
          <w:sz w:val="16"/>
          <w:szCs w:val="16"/>
        </w:rPr>
        <w:t xml:space="preserve"> </w:t>
      </w:r>
    </w:p>
    <w:p w14:paraId="372C6D5E" w14:textId="1CC7B517" w:rsidR="00E76414" w:rsidRPr="005E2EFD" w:rsidRDefault="00E76414" w:rsidP="005E2EFD">
      <w:pPr>
        <w:spacing w:after="0" w:line="240" w:lineRule="auto"/>
        <w:ind w:right="-2"/>
        <w:jc w:val="right"/>
        <w:rPr>
          <w:rFonts w:ascii="Times New Roman" w:eastAsia="Times New Roman" w:hAnsi="Times New Roman"/>
          <w:sz w:val="16"/>
          <w:szCs w:val="16"/>
        </w:rPr>
      </w:pPr>
      <w:r w:rsidRPr="005E2EFD">
        <w:rPr>
          <w:rFonts w:ascii="Times New Roman" w:eastAsia="Times New Roman" w:hAnsi="Times New Roman"/>
          <w:sz w:val="16"/>
          <w:szCs w:val="16"/>
        </w:rPr>
        <w:t>P ____,____</w:t>
      </w:r>
    </w:p>
    <w:p w14:paraId="3E6C7D00" w14:textId="4E5BEB3C" w:rsidR="00E76414" w:rsidRPr="005E2EFD" w:rsidRDefault="00E76414" w:rsidP="005E2EFD">
      <w:pPr>
        <w:spacing w:after="0" w:line="240" w:lineRule="auto"/>
        <w:ind w:right="-2" w:firstLine="284"/>
        <w:jc w:val="both"/>
        <w:rPr>
          <w:rFonts w:ascii="Times New Roman" w:eastAsia="Times New Roman" w:hAnsi="Times New Roman"/>
          <w:sz w:val="16"/>
          <w:szCs w:val="16"/>
        </w:rPr>
      </w:pPr>
      <w:r w:rsidRPr="005E2EFD">
        <w:rPr>
          <w:rFonts w:ascii="Times New Roman" w:eastAsia="Times New Roman" w:hAnsi="Times New Roman"/>
          <w:sz w:val="16"/>
          <w:szCs w:val="16"/>
        </w:rPr>
        <w:t>După absolvirea învăţământului universitar de lungă durată/ciclului II de studii universitare de masterat am absolvit</w:t>
      </w:r>
      <w:r w:rsidRPr="005E2EFD">
        <w:rPr>
          <w:rFonts w:ascii="Times New Roman" w:eastAsia="Times New Roman" w:hAnsi="Times New Roman"/>
          <w:sz w:val="16"/>
          <w:szCs w:val="16"/>
          <w:vertAlign w:val="superscript"/>
        </w:rPr>
        <w:t>(2)</w:t>
      </w:r>
      <w:r w:rsidRPr="005E2EFD">
        <w:rPr>
          <w:rFonts w:ascii="Times New Roman" w:eastAsia="Times New Roman" w:hAnsi="Times New Roman"/>
          <w:sz w:val="16"/>
          <w:szCs w:val="16"/>
        </w:rPr>
        <w:t>:</w:t>
      </w:r>
    </w:p>
    <w:p w14:paraId="7E3B7B77" w14:textId="75D0D13E" w:rsidR="00F942C4" w:rsidRPr="005E2EFD" w:rsidRDefault="00E76414" w:rsidP="005E2EFD">
      <w:pPr>
        <w:pStyle w:val="Listparagraf"/>
        <w:numPr>
          <w:ilvl w:val="1"/>
          <w:numId w:val="72"/>
        </w:numPr>
        <w:ind w:left="432" w:hanging="144"/>
        <w:jc w:val="both"/>
        <w:rPr>
          <w:sz w:val="16"/>
          <w:szCs w:val="16"/>
        </w:rPr>
      </w:pPr>
      <w:r w:rsidRPr="005E2EFD">
        <w:rPr>
          <w:sz w:val="16"/>
          <w:szCs w:val="16"/>
        </w:rPr>
        <w:t>Facultatea ___________________________________________</w:t>
      </w:r>
      <w:r w:rsidR="00F942C4" w:rsidRPr="005E2EFD">
        <w:rPr>
          <w:sz w:val="16"/>
          <w:szCs w:val="16"/>
        </w:rPr>
        <w:t>__________</w:t>
      </w:r>
      <w:r w:rsidRPr="005E2EFD">
        <w:rPr>
          <w:sz w:val="16"/>
          <w:szCs w:val="16"/>
        </w:rPr>
        <w:t>__, cu durata studiilor de ______ani (curs zi; seral; fără frecvenţă; învăţământ la distanţă), promoţia ______________, cu media la examenul de stat (licenţă)/ absolvire ________________ cu specializarea</w:t>
      </w:r>
      <w:r w:rsidR="00F942C4" w:rsidRPr="005E2EFD">
        <w:rPr>
          <w:sz w:val="16"/>
          <w:szCs w:val="16"/>
        </w:rPr>
        <w:t xml:space="preserve"> ____</w:t>
      </w:r>
      <w:r w:rsidRPr="005E2EFD">
        <w:rPr>
          <w:sz w:val="16"/>
          <w:szCs w:val="16"/>
        </w:rPr>
        <w:t>__________________</w:t>
      </w:r>
      <w:r w:rsidR="00F942C4" w:rsidRPr="005E2EFD">
        <w:rPr>
          <w:sz w:val="16"/>
          <w:szCs w:val="16"/>
        </w:rPr>
        <w:t xml:space="preserve"> </w:t>
      </w:r>
      <w:r w:rsidRPr="005E2EFD">
        <w:rPr>
          <w:sz w:val="16"/>
          <w:szCs w:val="16"/>
        </w:rPr>
        <w:t>_________________________________________________________</w:t>
      </w:r>
      <w:r w:rsidR="00F942C4" w:rsidRPr="005E2EFD">
        <w:rPr>
          <w:sz w:val="16"/>
          <w:szCs w:val="16"/>
        </w:rPr>
        <w:t>__________________________________________</w:t>
      </w:r>
      <w:r w:rsidRPr="005E2EFD">
        <w:rPr>
          <w:sz w:val="16"/>
          <w:szCs w:val="16"/>
        </w:rPr>
        <w:t>____</w:t>
      </w:r>
      <w:r w:rsidR="00F942C4" w:rsidRPr="005E2EFD">
        <w:rPr>
          <w:sz w:val="16"/>
          <w:szCs w:val="16"/>
        </w:rPr>
        <w:t xml:space="preserve">              </w:t>
      </w:r>
      <w:r w:rsidRPr="005E2EFD">
        <w:rPr>
          <w:sz w:val="16"/>
          <w:szCs w:val="16"/>
        </w:rPr>
        <w:t xml:space="preserve">      P ____,_____</w:t>
      </w:r>
      <w:r w:rsidR="00F942C4" w:rsidRPr="005E2EFD">
        <w:rPr>
          <w:sz w:val="16"/>
          <w:szCs w:val="16"/>
        </w:rPr>
        <w:t>_</w:t>
      </w:r>
    </w:p>
    <w:p w14:paraId="4B8E609E" w14:textId="00819F03" w:rsidR="00F942C4" w:rsidRPr="005E2EFD" w:rsidRDefault="00E76414" w:rsidP="005E2EFD">
      <w:pPr>
        <w:pStyle w:val="Listparagraf"/>
        <w:numPr>
          <w:ilvl w:val="1"/>
          <w:numId w:val="72"/>
        </w:numPr>
        <w:ind w:left="432" w:hanging="144"/>
        <w:jc w:val="both"/>
        <w:rPr>
          <w:sz w:val="16"/>
          <w:szCs w:val="16"/>
        </w:rPr>
      </w:pPr>
      <w:r w:rsidRPr="005E2EFD">
        <w:rPr>
          <w:sz w:val="16"/>
          <w:szCs w:val="16"/>
        </w:rPr>
        <w:t>Studii postuniversitare de specializare cu durata de _____semestre ______________________________________</w:t>
      </w:r>
      <w:r w:rsidR="00F942C4" w:rsidRPr="005E2EFD">
        <w:rPr>
          <w:sz w:val="16"/>
          <w:szCs w:val="16"/>
        </w:rPr>
        <w:t>_______</w:t>
      </w:r>
      <w:r w:rsidRPr="005E2EFD">
        <w:rPr>
          <w:sz w:val="16"/>
          <w:szCs w:val="16"/>
        </w:rPr>
        <w:t>___</w:t>
      </w:r>
      <w:r w:rsidR="00F942C4" w:rsidRPr="005E2EFD">
        <w:rPr>
          <w:sz w:val="16"/>
          <w:szCs w:val="16"/>
        </w:rPr>
        <w:t>_</w:t>
      </w:r>
      <w:r w:rsidRPr="005E2EFD">
        <w:rPr>
          <w:sz w:val="16"/>
          <w:szCs w:val="16"/>
        </w:rPr>
        <w:tab/>
        <w:t xml:space="preserve">    </w:t>
      </w:r>
      <w:r w:rsidR="00F61118" w:rsidRPr="005E2EFD">
        <w:rPr>
          <w:sz w:val="16"/>
          <w:szCs w:val="16"/>
        </w:rPr>
        <w:t xml:space="preserve">    </w:t>
      </w:r>
      <w:r w:rsidR="008E213E" w:rsidRPr="005E2EFD">
        <w:rPr>
          <w:sz w:val="16"/>
          <w:szCs w:val="16"/>
        </w:rPr>
        <w:t xml:space="preserve">  </w:t>
      </w:r>
      <w:r w:rsidRPr="005E2EFD">
        <w:rPr>
          <w:sz w:val="16"/>
          <w:szCs w:val="16"/>
        </w:rPr>
        <w:t>P ____,_____</w:t>
      </w:r>
      <w:r w:rsidR="00F942C4" w:rsidRPr="005E2EFD">
        <w:rPr>
          <w:sz w:val="16"/>
          <w:szCs w:val="16"/>
        </w:rPr>
        <w:t>_</w:t>
      </w:r>
    </w:p>
    <w:p w14:paraId="10139731" w14:textId="19718B7A" w:rsidR="00F942C4" w:rsidRPr="005E2EFD" w:rsidRDefault="00E76414" w:rsidP="005E2EFD">
      <w:pPr>
        <w:pStyle w:val="Listparagraf"/>
        <w:numPr>
          <w:ilvl w:val="1"/>
          <w:numId w:val="72"/>
        </w:numPr>
        <w:ind w:left="432" w:hanging="144"/>
        <w:jc w:val="both"/>
        <w:rPr>
          <w:sz w:val="16"/>
          <w:szCs w:val="16"/>
        </w:rPr>
      </w:pPr>
      <w:r w:rsidRPr="005E2EFD">
        <w:rPr>
          <w:sz w:val="16"/>
          <w:szCs w:val="16"/>
        </w:rPr>
        <w:t>Studii academice postuniversitare cu</w:t>
      </w:r>
      <w:r w:rsidRPr="005E2EFD">
        <w:rPr>
          <w:sz w:val="16"/>
          <w:szCs w:val="16"/>
          <w:vertAlign w:val="superscript"/>
        </w:rPr>
        <w:t xml:space="preserve"> </w:t>
      </w:r>
      <w:r w:rsidRPr="005E2EFD">
        <w:rPr>
          <w:sz w:val="16"/>
          <w:szCs w:val="16"/>
        </w:rPr>
        <w:t>durata de _____semestre ____________________________________________</w:t>
      </w:r>
      <w:r w:rsidR="00F942C4" w:rsidRPr="005E2EFD">
        <w:rPr>
          <w:sz w:val="16"/>
          <w:szCs w:val="16"/>
        </w:rPr>
        <w:t>_________</w:t>
      </w:r>
      <w:r w:rsidRPr="005E2EFD">
        <w:rPr>
          <w:sz w:val="16"/>
          <w:szCs w:val="16"/>
        </w:rPr>
        <w:tab/>
        <w:t xml:space="preserve">    </w:t>
      </w:r>
      <w:r w:rsidR="00F61118" w:rsidRPr="005E2EFD">
        <w:rPr>
          <w:sz w:val="16"/>
          <w:szCs w:val="16"/>
        </w:rPr>
        <w:t xml:space="preserve">    </w:t>
      </w:r>
      <w:r w:rsidR="008E213E" w:rsidRPr="005E2EFD">
        <w:rPr>
          <w:sz w:val="16"/>
          <w:szCs w:val="16"/>
        </w:rPr>
        <w:t xml:space="preserve">  </w:t>
      </w:r>
      <w:r w:rsidRPr="005E2EFD">
        <w:rPr>
          <w:sz w:val="16"/>
          <w:szCs w:val="16"/>
        </w:rPr>
        <w:t>P __</w:t>
      </w:r>
      <w:r w:rsidR="00F942C4" w:rsidRPr="005E2EFD">
        <w:rPr>
          <w:sz w:val="16"/>
          <w:szCs w:val="16"/>
        </w:rPr>
        <w:t>_</w:t>
      </w:r>
      <w:r w:rsidRPr="005E2EFD">
        <w:rPr>
          <w:sz w:val="16"/>
          <w:szCs w:val="16"/>
        </w:rPr>
        <w:t>_,__</w:t>
      </w:r>
      <w:r w:rsidR="00F942C4" w:rsidRPr="005E2EFD">
        <w:rPr>
          <w:sz w:val="16"/>
          <w:szCs w:val="16"/>
        </w:rPr>
        <w:t>_</w:t>
      </w:r>
      <w:r w:rsidRPr="005E2EFD">
        <w:rPr>
          <w:sz w:val="16"/>
          <w:szCs w:val="16"/>
        </w:rPr>
        <w:t>___</w:t>
      </w:r>
    </w:p>
    <w:p w14:paraId="23E2BA27" w14:textId="116106A0" w:rsidR="00F942C4" w:rsidRPr="005E2EFD" w:rsidRDefault="00E76414" w:rsidP="005E2EFD">
      <w:pPr>
        <w:pStyle w:val="Listparagraf"/>
        <w:numPr>
          <w:ilvl w:val="1"/>
          <w:numId w:val="72"/>
        </w:numPr>
        <w:ind w:left="432" w:hanging="144"/>
        <w:jc w:val="both"/>
        <w:rPr>
          <w:sz w:val="16"/>
          <w:szCs w:val="16"/>
        </w:rPr>
      </w:pPr>
      <w:r w:rsidRPr="005E2EFD">
        <w:rPr>
          <w:sz w:val="16"/>
          <w:szCs w:val="16"/>
        </w:rPr>
        <w:t>Studii aprofundate de specialitate cu durata de _____semestre _________________________</w:t>
      </w:r>
      <w:r w:rsidR="00F942C4" w:rsidRPr="005E2EFD">
        <w:rPr>
          <w:sz w:val="16"/>
          <w:szCs w:val="16"/>
        </w:rPr>
        <w:t>_________</w:t>
      </w:r>
      <w:r w:rsidRPr="005E2EFD">
        <w:rPr>
          <w:sz w:val="16"/>
          <w:szCs w:val="16"/>
        </w:rPr>
        <w:t>___________________</w:t>
      </w:r>
      <w:r w:rsidRPr="005E2EFD">
        <w:rPr>
          <w:sz w:val="16"/>
          <w:szCs w:val="16"/>
        </w:rPr>
        <w:tab/>
        <w:t xml:space="preserve">    </w:t>
      </w:r>
      <w:r w:rsidR="00F61118" w:rsidRPr="005E2EFD">
        <w:rPr>
          <w:sz w:val="16"/>
          <w:szCs w:val="16"/>
        </w:rPr>
        <w:t xml:space="preserve">    </w:t>
      </w:r>
      <w:r w:rsidR="008E213E" w:rsidRPr="005E2EFD">
        <w:rPr>
          <w:sz w:val="16"/>
          <w:szCs w:val="16"/>
        </w:rPr>
        <w:t xml:space="preserve">  </w:t>
      </w:r>
      <w:r w:rsidRPr="005E2EFD">
        <w:rPr>
          <w:sz w:val="16"/>
          <w:szCs w:val="16"/>
        </w:rPr>
        <w:t>P ____,_</w:t>
      </w:r>
      <w:r w:rsidR="00F942C4" w:rsidRPr="005E2EFD">
        <w:rPr>
          <w:sz w:val="16"/>
          <w:szCs w:val="16"/>
        </w:rPr>
        <w:t>_</w:t>
      </w:r>
      <w:r w:rsidRPr="005E2EFD">
        <w:rPr>
          <w:sz w:val="16"/>
          <w:szCs w:val="16"/>
        </w:rPr>
        <w:t>____</w:t>
      </w:r>
    </w:p>
    <w:p w14:paraId="3D961718" w14:textId="17E9AB6D" w:rsidR="00F942C4" w:rsidRPr="005E2EFD" w:rsidRDefault="00E76414" w:rsidP="005E2EFD">
      <w:pPr>
        <w:pStyle w:val="Listparagraf"/>
        <w:numPr>
          <w:ilvl w:val="1"/>
          <w:numId w:val="72"/>
        </w:numPr>
        <w:ind w:left="432" w:hanging="144"/>
        <w:jc w:val="both"/>
        <w:rPr>
          <w:sz w:val="16"/>
          <w:szCs w:val="16"/>
        </w:rPr>
      </w:pPr>
      <w:r w:rsidRPr="005E2EFD">
        <w:rPr>
          <w:sz w:val="16"/>
          <w:szCs w:val="16"/>
        </w:rPr>
        <w:t>Masterat în sistem postuniversitar sau în cadrul ciclului II de studii universitare _______________________________</w:t>
      </w:r>
      <w:r w:rsidR="00F942C4" w:rsidRPr="005E2EFD">
        <w:rPr>
          <w:sz w:val="16"/>
          <w:szCs w:val="16"/>
        </w:rPr>
        <w:t>________</w:t>
      </w:r>
      <w:r w:rsidRPr="005E2EFD">
        <w:rPr>
          <w:sz w:val="16"/>
          <w:szCs w:val="16"/>
        </w:rPr>
        <w:t xml:space="preserve">              </w:t>
      </w:r>
      <w:r w:rsidR="00F942C4" w:rsidRPr="005E2EFD">
        <w:rPr>
          <w:sz w:val="16"/>
          <w:szCs w:val="16"/>
        </w:rPr>
        <w:t xml:space="preserve">       </w:t>
      </w:r>
      <w:r w:rsidRPr="005E2EFD">
        <w:rPr>
          <w:sz w:val="16"/>
          <w:szCs w:val="16"/>
        </w:rPr>
        <w:t>P ____,_</w:t>
      </w:r>
      <w:r w:rsidR="00F942C4" w:rsidRPr="005E2EFD">
        <w:rPr>
          <w:sz w:val="16"/>
          <w:szCs w:val="16"/>
        </w:rPr>
        <w:t>_</w:t>
      </w:r>
      <w:r w:rsidRPr="005E2EFD">
        <w:rPr>
          <w:sz w:val="16"/>
          <w:szCs w:val="16"/>
        </w:rPr>
        <w:t>____</w:t>
      </w:r>
    </w:p>
    <w:p w14:paraId="6F9D253E" w14:textId="48095109" w:rsidR="00F942C4" w:rsidRPr="005E2EFD" w:rsidRDefault="00E76414" w:rsidP="005E2EFD">
      <w:pPr>
        <w:pStyle w:val="Listparagraf"/>
        <w:numPr>
          <w:ilvl w:val="1"/>
          <w:numId w:val="72"/>
        </w:numPr>
        <w:ind w:left="432" w:hanging="144"/>
        <w:jc w:val="both"/>
        <w:rPr>
          <w:sz w:val="16"/>
          <w:szCs w:val="16"/>
        </w:rPr>
      </w:pPr>
      <w:r w:rsidRPr="005E2EFD">
        <w:rPr>
          <w:sz w:val="16"/>
          <w:szCs w:val="16"/>
        </w:rPr>
        <w:t>Cursuri de perfecţionare postuniversitare cu durata de _____semestre ________________________________</w:t>
      </w:r>
      <w:r w:rsidR="00F942C4" w:rsidRPr="005E2EFD">
        <w:rPr>
          <w:sz w:val="16"/>
          <w:szCs w:val="16"/>
        </w:rPr>
        <w:t>_________</w:t>
      </w:r>
      <w:r w:rsidRPr="005E2EFD">
        <w:rPr>
          <w:sz w:val="16"/>
          <w:szCs w:val="16"/>
        </w:rPr>
        <w:t>______</w:t>
      </w:r>
      <w:r w:rsidRPr="005E2EFD">
        <w:rPr>
          <w:sz w:val="16"/>
          <w:szCs w:val="16"/>
        </w:rPr>
        <w:tab/>
        <w:t xml:space="preserve">    </w:t>
      </w:r>
      <w:r w:rsidR="00F61118" w:rsidRPr="005E2EFD">
        <w:rPr>
          <w:sz w:val="16"/>
          <w:szCs w:val="16"/>
        </w:rPr>
        <w:t xml:space="preserve">    </w:t>
      </w:r>
      <w:r w:rsidR="008E213E" w:rsidRPr="005E2EFD">
        <w:rPr>
          <w:sz w:val="16"/>
          <w:szCs w:val="16"/>
        </w:rPr>
        <w:t xml:space="preserve">  </w:t>
      </w:r>
      <w:r w:rsidRPr="005E2EFD">
        <w:rPr>
          <w:sz w:val="16"/>
          <w:szCs w:val="16"/>
        </w:rPr>
        <w:t>P ____,___</w:t>
      </w:r>
      <w:r w:rsidR="00F942C4" w:rsidRPr="005E2EFD">
        <w:rPr>
          <w:sz w:val="16"/>
          <w:szCs w:val="16"/>
        </w:rPr>
        <w:t>_</w:t>
      </w:r>
      <w:r w:rsidRPr="005E2EFD">
        <w:rPr>
          <w:sz w:val="16"/>
          <w:szCs w:val="16"/>
        </w:rPr>
        <w:t>__</w:t>
      </w:r>
    </w:p>
    <w:p w14:paraId="101238D9" w14:textId="320AEEC9" w:rsidR="00F942C4" w:rsidRPr="005E2EFD" w:rsidRDefault="00E76414" w:rsidP="005E2EFD">
      <w:pPr>
        <w:pStyle w:val="Listparagraf"/>
        <w:numPr>
          <w:ilvl w:val="1"/>
          <w:numId w:val="72"/>
        </w:numPr>
        <w:ind w:left="432" w:hanging="144"/>
        <w:jc w:val="both"/>
        <w:rPr>
          <w:sz w:val="16"/>
          <w:szCs w:val="16"/>
        </w:rPr>
      </w:pPr>
      <w:r w:rsidRPr="005E2EFD">
        <w:rPr>
          <w:sz w:val="16"/>
          <w:szCs w:val="16"/>
        </w:rPr>
        <w:t>Studii postuniversitare de specializare, academice postuniversitare cu durata mai mică de 3 semestre _______________________</w:t>
      </w:r>
    </w:p>
    <w:p w14:paraId="54474F27" w14:textId="78A7561C" w:rsidR="0091228B" w:rsidRPr="005E2EFD" w:rsidRDefault="00E76414" w:rsidP="005E2EFD">
      <w:pPr>
        <w:pStyle w:val="Listparagraf"/>
        <w:ind w:left="432"/>
        <w:jc w:val="both"/>
        <w:rPr>
          <w:sz w:val="16"/>
          <w:szCs w:val="16"/>
        </w:rPr>
      </w:pPr>
      <w:r w:rsidRPr="005E2EFD">
        <w:rPr>
          <w:sz w:val="16"/>
          <w:szCs w:val="16"/>
        </w:rPr>
        <w:t>____________________________________________________________________________________________________</w:t>
      </w:r>
      <w:r w:rsidR="0091228B" w:rsidRPr="005E2EFD">
        <w:rPr>
          <w:sz w:val="16"/>
          <w:szCs w:val="16"/>
        </w:rPr>
        <w:t>____</w:t>
      </w:r>
      <w:r w:rsidRPr="005E2EFD">
        <w:rPr>
          <w:sz w:val="16"/>
          <w:szCs w:val="16"/>
        </w:rPr>
        <w:t xml:space="preserve">   </w:t>
      </w:r>
      <w:r w:rsidR="0091228B" w:rsidRPr="005E2EFD">
        <w:rPr>
          <w:sz w:val="16"/>
          <w:szCs w:val="16"/>
        </w:rPr>
        <w:t xml:space="preserve">                 </w:t>
      </w:r>
      <w:r w:rsidRPr="005E2EFD">
        <w:rPr>
          <w:sz w:val="16"/>
          <w:szCs w:val="16"/>
        </w:rPr>
        <w:t>P ____,____</w:t>
      </w:r>
      <w:r w:rsidR="0091228B" w:rsidRPr="005E2EFD">
        <w:rPr>
          <w:sz w:val="16"/>
          <w:szCs w:val="16"/>
        </w:rPr>
        <w:t>_</w:t>
      </w:r>
      <w:r w:rsidRPr="005E2EFD">
        <w:rPr>
          <w:sz w:val="16"/>
          <w:szCs w:val="16"/>
        </w:rPr>
        <w:t>_</w:t>
      </w:r>
    </w:p>
    <w:p w14:paraId="223646BB" w14:textId="77777777" w:rsidR="0091228B" w:rsidRPr="005E2EFD" w:rsidRDefault="00E76414" w:rsidP="005E2EFD">
      <w:pPr>
        <w:pStyle w:val="Listparagraf"/>
        <w:numPr>
          <w:ilvl w:val="0"/>
          <w:numId w:val="142"/>
        </w:numPr>
        <w:ind w:left="432" w:right="-2" w:hanging="144"/>
        <w:jc w:val="both"/>
        <w:rPr>
          <w:sz w:val="16"/>
          <w:szCs w:val="16"/>
        </w:rPr>
      </w:pPr>
      <w:r w:rsidRPr="005E2EFD">
        <w:rPr>
          <w:sz w:val="16"/>
          <w:szCs w:val="16"/>
        </w:rPr>
        <w:t>Studii aprofundate de specialitate, cursuri de perfecţionare postuniversitară cu durata mai mică de 3 semestre _____</w:t>
      </w:r>
      <w:r w:rsidR="0091228B" w:rsidRPr="005E2EFD">
        <w:rPr>
          <w:sz w:val="16"/>
          <w:szCs w:val="16"/>
        </w:rPr>
        <w:t xml:space="preserve">___________ </w:t>
      </w:r>
    </w:p>
    <w:p w14:paraId="3EDDFF91" w14:textId="1FD5B27C" w:rsidR="00E76414" w:rsidRPr="005E2EFD" w:rsidRDefault="00E76414" w:rsidP="005E2EFD">
      <w:pPr>
        <w:pStyle w:val="Listparagraf"/>
        <w:ind w:left="432" w:right="-2"/>
        <w:jc w:val="both"/>
        <w:rPr>
          <w:sz w:val="16"/>
          <w:szCs w:val="16"/>
        </w:rPr>
      </w:pPr>
      <w:r w:rsidRPr="005E2EFD">
        <w:rPr>
          <w:sz w:val="16"/>
          <w:szCs w:val="16"/>
        </w:rPr>
        <w:t>____________</w:t>
      </w:r>
      <w:r w:rsidR="0091228B" w:rsidRPr="005E2EFD">
        <w:rPr>
          <w:sz w:val="16"/>
          <w:szCs w:val="16"/>
        </w:rPr>
        <w:t xml:space="preserve"> </w:t>
      </w:r>
      <w:r w:rsidRPr="005E2EFD">
        <w:rPr>
          <w:sz w:val="16"/>
          <w:szCs w:val="16"/>
        </w:rPr>
        <w:t>______________________________________________________________________</w:t>
      </w:r>
      <w:r w:rsidR="0091228B" w:rsidRPr="005E2EFD">
        <w:rPr>
          <w:sz w:val="16"/>
          <w:szCs w:val="16"/>
        </w:rPr>
        <w:t>_____________________</w:t>
      </w:r>
      <w:r w:rsidRPr="005E2EFD">
        <w:rPr>
          <w:sz w:val="16"/>
          <w:szCs w:val="16"/>
        </w:rPr>
        <w:t xml:space="preserve">         </w:t>
      </w:r>
      <w:r w:rsidR="0091228B" w:rsidRPr="005E2EFD">
        <w:rPr>
          <w:sz w:val="16"/>
          <w:szCs w:val="16"/>
        </w:rPr>
        <w:t xml:space="preserve">            </w:t>
      </w:r>
      <w:r w:rsidRPr="005E2EFD">
        <w:rPr>
          <w:sz w:val="16"/>
          <w:szCs w:val="16"/>
        </w:rPr>
        <w:t>P ____,___</w:t>
      </w:r>
      <w:r w:rsidR="0091228B" w:rsidRPr="005E2EFD">
        <w:rPr>
          <w:sz w:val="16"/>
          <w:szCs w:val="16"/>
        </w:rPr>
        <w:t>_</w:t>
      </w:r>
      <w:r w:rsidRPr="005E2EFD">
        <w:rPr>
          <w:sz w:val="16"/>
          <w:szCs w:val="16"/>
        </w:rPr>
        <w:t>__</w:t>
      </w:r>
    </w:p>
    <w:p w14:paraId="445ABFF9" w14:textId="670AC3FF" w:rsidR="0091228B" w:rsidRPr="005E2EFD" w:rsidRDefault="00E76414" w:rsidP="005E2EFD">
      <w:pPr>
        <w:spacing w:after="0" w:line="240" w:lineRule="auto"/>
        <w:ind w:firstLine="288"/>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După absolvirea ciclului I de studii universitare de licenţă am absolvit studii universitare/postuniversitare/de conversie profesională în domeniul </w:t>
      </w:r>
      <w:r w:rsidRPr="005E2EFD">
        <w:rPr>
          <w:rFonts w:ascii="Times New Roman" w:eastAsia="Times New Roman" w:hAnsi="Times New Roman"/>
          <w:sz w:val="16"/>
          <w:szCs w:val="16"/>
          <w:vertAlign w:val="superscript"/>
        </w:rPr>
        <w:t xml:space="preserve">(2) </w:t>
      </w:r>
    </w:p>
    <w:p w14:paraId="65A22156" w14:textId="50D5AA7E" w:rsidR="00E76414" w:rsidRPr="005E2EFD" w:rsidRDefault="00E76414" w:rsidP="005E2EFD">
      <w:pPr>
        <w:spacing w:after="0" w:line="240" w:lineRule="auto"/>
        <w:ind w:firstLine="288"/>
        <w:jc w:val="both"/>
        <w:rPr>
          <w:rFonts w:ascii="Times New Roman" w:eastAsia="Times New Roman" w:hAnsi="Times New Roman"/>
          <w:sz w:val="16"/>
          <w:szCs w:val="16"/>
        </w:rPr>
      </w:pPr>
      <w:r w:rsidRPr="005E2EFD">
        <w:rPr>
          <w:rFonts w:ascii="Times New Roman" w:eastAsia="Times New Roman" w:hAnsi="Times New Roman"/>
          <w:sz w:val="16"/>
          <w:szCs w:val="16"/>
        </w:rPr>
        <w:t>_________________________________________________________________________________________</w:t>
      </w:r>
      <w:r w:rsidR="0091228B" w:rsidRPr="005E2EFD">
        <w:rPr>
          <w:rFonts w:ascii="Times New Roman" w:eastAsia="Times New Roman" w:hAnsi="Times New Roman"/>
          <w:sz w:val="16"/>
          <w:szCs w:val="16"/>
        </w:rPr>
        <w:t>_________________</w:t>
      </w:r>
      <w:r w:rsidRPr="005E2EFD">
        <w:rPr>
          <w:rFonts w:ascii="Times New Roman" w:eastAsia="Times New Roman" w:hAnsi="Times New Roman"/>
          <w:sz w:val="16"/>
          <w:szCs w:val="16"/>
        </w:rPr>
        <w:t xml:space="preserve">           </w:t>
      </w:r>
      <w:r w:rsidR="0091228B"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P____,__</w:t>
      </w:r>
      <w:r w:rsidR="0091228B" w:rsidRPr="005E2EFD">
        <w:rPr>
          <w:rFonts w:ascii="Times New Roman" w:eastAsia="Times New Roman" w:hAnsi="Times New Roman"/>
          <w:sz w:val="16"/>
          <w:szCs w:val="16"/>
        </w:rPr>
        <w:t>_</w:t>
      </w:r>
      <w:r w:rsidRPr="005E2EFD">
        <w:rPr>
          <w:rFonts w:ascii="Times New Roman" w:eastAsia="Times New Roman" w:hAnsi="Times New Roman"/>
          <w:sz w:val="16"/>
          <w:szCs w:val="16"/>
        </w:rPr>
        <w:t xml:space="preserve">___ </w:t>
      </w:r>
    </w:p>
    <w:p w14:paraId="17E5BAE8" w14:textId="6DA00FBB" w:rsidR="00E76414" w:rsidRPr="005E2EFD" w:rsidRDefault="00E76414" w:rsidP="005E2EFD">
      <w:pPr>
        <w:spacing w:after="12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II. La data depunerii cererii: sunt </w:t>
      </w:r>
      <w:r w:rsidRPr="005E2EFD">
        <w:rPr>
          <w:rFonts w:ascii="Times New Roman" w:eastAsia="Times New Roman" w:hAnsi="Times New Roman"/>
          <w:i/>
          <w:sz w:val="16"/>
          <w:szCs w:val="16"/>
        </w:rPr>
        <w:t>DEBUTANT</w:t>
      </w:r>
      <w:r w:rsidRPr="005E2EFD">
        <w:rPr>
          <w:rFonts w:ascii="Times New Roman" w:eastAsia="Times New Roman" w:hAnsi="Times New Roman"/>
          <w:sz w:val="16"/>
          <w:szCs w:val="16"/>
        </w:rPr>
        <w:t xml:space="preserve"> cu media de absolvire _______; am </w:t>
      </w:r>
      <w:r w:rsidRPr="005E2EFD">
        <w:rPr>
          <w:rFonts w:ascii="Times New Roman" w:eastAsia="Times New Roman" w:hAnsi="Times New Roman"/>
          <w:i/>
          <w:sz w:val="16"/>
          <w:szCs w:val="16"/>
        </w:rPr>
        <w:t xml:space="preserve">DEFINITIVATUL </w:t>
      </w:r>
      <w:r w:rsidRPr="005E2EFD">
        <w:rPr>
          <w:rFonts w:ascii="Times New Roman" w:eastAsia="Times New Roman" w:hAnsi="Times New Roman"/>
          <w:sz w:val="16"/>
          <w:szCs w:val="16"/>
        </w:rPr>
        <w:t xml:space="preserve">cu media ___________; </w:t>
      </w:r>
      <w:r w:rsidRPr="005E2EFD">
        <w:rPr>
          <w:rFonts w:ascii="Times New Roman" w:eastAsia="Times New Roman" w:hAnsi="Times New Roman"/>
          <w:i/>
          <w:sz w:val="16"/>
          <w:szCs w:val="16"/>
        </w:rPr>
        <w:t>GRADUL II</w:t>
      </w:r>
      <w:r w:rsidRPr="005E2EFD">
        <w:rPr>
          <w:rFonts w:ascii="Times New Roman" w:eastAsia="Times New Roman" w:hAnsi="Times New Roman"/>
          <w:sz w:val="16"/>
          <w:szCs w:val="16"/>
        </w:rPr>
        <w:t xml:space="preserve"> cu media __________; </w:t>
      </w:r>
      <w:r w:rsidRPr="005E2EFD">
        <w:rPr>
          <w:rFonts w:ascii="Times New Roman" w:eastAsia="Times New Roman" w:hAnsi="Times New Roman"/>
          <w:i/>
          <w:sz w:val="16"/>
          <w:szCs w:val="16"/>
        </w:rPr>
        <w:t>GRADUL I</w:t>
      </w:r>
      <w:r w:rsidRPr="005E2EFD">
        <w:rPr>
          <w:rFonts w:ascii="Times New Roman" w:eastAsia="Times New Roman" w:hAnsi="Times New Roman"/>
          <w:sz w:val="16"/>
          <w:szCs w:val="16"/>
        </w:rPr>
        <w:t xml:space="preserve"> cu media ____</w:t>
      </w:r>
      <w:r w:rsidR="0091228B" w:rsidRPr="005E2EFD">
        <w:rPr>
          <w:rFonts w:ascii="Times New Roman" w:eastAsia="Times New Roman" w:hAnsi="Times New Roman"/>
          <w:sz w:val="16"/>
          <w:szCs w:val="16"/>
        </w:rPr>
        <w:t>______</w:t>
      </w:r>
      <w:r w:rsidRPr="005E2EFD">
        <w:rPr>
          <w:rFonts w:ascii="Times New Roman" w:eastAsia="Times New Roman" w:hAnsi="Times New Roman"/>
          <w:sz w:val="16"/>
          <w:szCs w:val="16"/>
        </w:rPr>
        <w:t xml:space="preserve">____; </w:t>
      </w:r>
      <w:r w:rsidRPr="005E2EFD">
        <w:rPr>
          <w:rFonts w:ascii="Times New Roman" w:eastAsia="Times New Roman" w:hAnsi="Times New Roman"/>
          <w:i/>
          <w:sz w:val="16"/>
          <w:szCs w:val="16"/>
        </w:rPr>
        <w:t>DOCTORATUL ECHIVALAT CU GRADUL DIDACTIC I</w:t>
      </w:r>
      <w:r w:rsidRPr="005E2EFD">
        <w:rPr>
          <w:rFonts w:ascii="Times New Roman" w:eastAsia="Times New Roman" w:hAnsi="Times New Roman"/>
          <w:sz w:val="16"/>
          <w:szCs w:val="16"/>
        </w:rPr>
        <w:t xml:space="preserve"> în anul _____</w:t>
      </w:r>
      <w:r w:rsidR="0091228B" w:rsidRPr="005E2EFD">
        <w:rPr>
          <w:rFonts w:ascii="Times New Roman" w:eastAsia="Times New Roman" w:hAnsi="Times New Roman"/>
          <w:sz w:val="16"/>
          <w:szCs w:val="16"/>
        </w:rPr>
        <w:t>_</w:t>
      </w:r>
      <w:r w:rsidRPr="005E2EFD">
        <w:rPr>
          <w:rFonts w:ascii="Times New Roman" w:eastAsia="Times New Roman" w:hAnsi="Times New Roman"/>
          <w:sz w:val="16"/>
          <w:szCs w:val="16"/>
        </w:rPr>
        <w:t>_____, în specialitatea __________________________________</w:t>
      </w:r>
      <w:r w:rsidR="0091228B" w:rsidRPr="005E2EFD">
        <w:rPr>
          <w:rFonts w:ascii="Times New Roman" w:eastAsia="Times New Roman" w:hAnsi="Times New Roman"/>
          <w:sz w:val="16"/>
          <w:szCs w:val="16"/>
        </w:rPr>
        <w:t>________</w:t>
      </w:r>
      <w:r w:rsidRPr="005E2EFD">
        <w:rPr>
          <w:rFonts w:ascii="Times New Roman" w:eastAsia="Times New Roman" w:hAnsi="Times New Roman"/>
          <w:sz w:val="16"/>
          <w:szCs w:val="16"/>
        </w:rPr>
        <w:t>_</w:t>
      </w:r>
      <w:r w:rsidR="0091228B" w:rsidRPr="005E2EFD">
        <w:rPr>
          <w:rFonts w:ascii="Times New Roman" w:eastAsia="Times New Roman" w:hAnsi="Times New Roman"/>
          <w:sz w:val="16"/>
          <w:szCs w:val="16"/>
        </w:rPr>
        <w:t>_</w:t>
      </w:r>
      <w:r w:rsidRPr="005E2EFD">
        <w:rPr>
          <w:rFonts w:ascii="Times New Roman" w:eastAsia="Times New Roman" w:hAnsi="Times New Roman"/>
          <w:sz w:val="16"/>
          <w:szCs w:val="16"/>
        </w:rPr>
        <w:t xml:space="preserve">; </w:t>
      </w:r>
      <w:r w:rsidRPr="005E2EFD">
        <w:rPr>
          <w:rFonts w:ascii="Times New Roman" w:eastAsia="Times New Roman" w:hAnsi="Times New Roman"/>
          <w:i/>
          <w:sz w:val="16"/>
          <w:szCs w:val="16"/>
        </w:rPr>
        <w:t xml:space="preserve">GRADUL DIDACTIC I </w:t>
      </w:r>
      <w:r w:rsidRPr="005E2EFD">
        <w:rPr>
          <w:rFonts w:ascii="Times New Roman" w:eastAsia="Times New Roman" w:hAnsi="Times New Roman"/>
          <w:sz w:val="16"/>
          <w:szCs w:val="16"/>
        </w:rPr>
        <w:t>obţinut pe bază de examene, urmat de</w:t>
      </w:r>
      <w:r w:rsidRPr="005E2EFD">
        <w:rPr>
          <w:rFonts w:ascii="Times New Roman" w:eastAsia="Times New Roman" w:hAnsi="Times New Roman"/>
          <w:i/>
          <w:sz w:val="16"/>
          <w:szCs w:val="16"/>
        </w:rPr>
        <w:t xml:space="preserve"> DOCTORAT  </w:t>
      </w:r>
      <w:r w:rsidRPr="005E2EFD">
        <w:rPr>
          <w:rFonts w:ascii="Times New Roman" w:eastAsia="Times New Roman" w:hAnsi="Times New Roman"/>
          <w:sz w:val="16"/>
          <w:szCs w:val="16"/>
        </w:rPr>
        <w:t xml:space="preserve">în specializarea _____________________________________________________________________________________________ </w:t>
      </w:r>
      <w:r w:rsidRPr="005E2EFD">
        <w:rPr>
          <w:rFonts w:ascii="Times New Roman" w:eastAsia="Times New Roman" w:hAnsi="Times New Roman"/>
          <w:i/>
          <w:sz w:val="16"/>
          <w:szCs w:val="16"/>
        </w:rPr>
        <w:t xml:space="preserve">CATEGORIA </w:t>
      </w:r>
      <w:r w:rsidRPr="005E2EFD">
        <w:rPr>
          <w:rFonts w:ascii="Times New Roman" w:eastAsia="Times New Roman" w:hAnsi="Times New Roman"/>
          <w:sz w:val="16"/>
          <w:szCs w:val="16"/>
        </w:rPr>
        <w:t>(pentru antrenori) ____________ în specializarea __________________________________________________________________________________</w:t>
      </w:r>
      <w:r w:rsidR="0091228B" w:rsidRPr="005E2EFD">
        <w:rPr>
          <w:rFonts w:ascii="Times New Roman" w:eastAsia="Times New Roman" w:hAnsi="Times New Roman"/>
          <w:sz w:val="16"/>
          <w:szCs w:val="16"/>
        </w:rPr>
        <w:t>_______________</w:t>
      </w:r>
      <w:r w:rsidRPr="005E2EFD">
        <w:rPr>
          <w:rFonts w:ascii="Times New Roman" w:eastAsia="Times New Roman" w:hAnsi="Times New Roman"/>
          <w:sz w:val="16"/>
          <w:szCs w:val="16"/>
        </w:rPr>
        <w:t>_</w:t>
      </w:r>
      <w:r w:rsidR="0091228B" w:rsidRPr="005E2EFD">
        <w:rPr>
          <w:rFonts w:ascii="Times New Roman" w:eastAsia="Times New Roman" w:hAnsi="Times New Roman"/>
          <w:sz w:val="16"/>
          <w:szCs w:val="16"/>
        </w:rPr>
        <w:t>.</w:t>
      </w:r>
      <w:r w:rsidRPr="005E2EFD">
        <w:rPr>
          <w:rFonts w:ascii="Times New Roman" w:eastAsia="Times New Roman" w:hAnsi="Times New Roman"/>
          <w:sz w:val="16"/>
          <w:szCs w:val="16"/>
        </w:rPr>
        <w:t xml:space="preserve">    </w:t>
      </w:r>
      <w:r w:rsidR="0091228B"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P _</w:t>
      </w:r>
      <w:r w:rsidR="00F61118" w:rsidRPr="005E2EFD">
        <w:rPr>
          <w:rFonts w:ascii="Times New Roman" w:eastAsia="Times New Roman" w:hAnsi="Times New Roman"/>
          <w:sz w:val="16"/>
          <w:szCs w:val="16"/>
        </w:rPr>
        <w:t>_</w:t>
      </w:r>
      <w:r w:rsidRPr="005E2EFD">
        <w:rPr>
          <w:rFonts w:ascii="Times New Roman" w:eastAsia="Times New Roman" w:hAnsi="Times New Roman"/>
          <w:sz w:val="16"/>
          <w:szCs w:val="16"/>
        </w:rPr>
        <w:t>__,__</w:t>
      </w:r>
      <w:r w:rsidR="0091228B" w:rsidRPr="005E2EFD">
        <w:rPr>
          <w:rFonts w:ascii="Times New Roman" w:eastAsia="Times New Roman" w:hAnsi="Times New Roman"/>
          <w:sz w:val="16"/>
          <w:szCs w:val="16"/>
        </w:rPr>
        <w:t>_</w:t>
      </w:r>
      <w:r w:rsidRPr="005E2EFD">
        <w:rPr>
          <w:rFonts w:ascii="Times New Roman" w:eastAsia="Times New Roman" w:hAnsi="Times New Roman"/>
          <w:sz w:val="16"/>
          <w:szCs w:val="16"/>
        </w:rPr>
        <w:t>___</w:t>
      </w:r>
    </w:p>
    <w:p w14:paraId="634027E0" w14:textId="2397075B"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III. </w:t>
      </w:r>
      <w:r w:rsidRPr="005E2EFD">
        <w:rPr>
          <w:rFonts w:ascii="Times New Roman" w:eastAsia="Times New Roman" w:hAnsi="Times New Roman"/>
          <w:i/>
          <w:sz w:val="16"/>
          <w:szCs w:val="16"/>
          <w:u w:val="single"/>
        </w:rPr>
        <w:t xml:space="preserve">CALIFICATIVUL </w:t>
      </w:r>
      <w:r w:rsidRPr="005E2EFD">
        <w:rPr>
          <w:rFonts w:ascii="Times New Roman" w:eastAsia="Times New Roman" w:hAnsi="Times New Roman"/>
          <w:sz w:val="16"/>
          <w:szCs w:val="16"/>
        </w:rPr>
        <w:t xml:space="preserve"> obţinut în anul şcolar 2021/2022_________________________ şi în anul şcolar 2022/2023______</w:t>
      </w:r>
      <w:r w:rsidR="0091228B" w:rsidRPr="005E2EFD">
        <w:rPr>
          <w:rFonts w:ascii="Times New Roman" w:eastAsia="Times New Roman" w:hAnsi="Times New Roman"/>
          <w:sz w:val="16"/>
          <w:szCs w:val="16"/>
        </w:rPr>
        <w:t>__</w:t>
      </w:r>
      <w:r w:rsidRPr="005E2EFD">
        <w:rPr>
          <w:rFonts w:ascii="Times New Roman" w:eastAsia="Times New Roman" w:hAnsi="Times New Roman"/>
          <w:sz w:val="16"/>
          <w:szCs w:val="16"/>
        </w:rPr>
        <w:t>________</w:t>
      </w:r>
      <w:r w:rsidR="00F61118" w:rsidRPr="005E2EFD">
        <w:rPr>
          <w:rFonts w:ascii="Times New Roman" w:eastAsia="Times New Roman" w:hAnsi="Times New Roman"/>
          <w:sz w:val="16"/>
          <w:szCs w:val="16"/>
        </w:rPr>
        <w:t>_</w:t>
      </w:r>
      <w:r w:rsidRPr="005E2EFD">
        <w:rPr>
          <w:rFonts w:ascii="Times New Roman" w:eastAsia="Times New Roman" w:hAnsi="Times New Roman"/>
          <w:sz w:val="16"/>
          <w:szCs w:val="16"/>
        </w:rPr>
        <w:t xml:space="preserve">_____;       </w:t>
      </w:r>
      <w:r w:rsidRPr="005E2EFD">
        <w:rPr>
          <w:rFonts w:ascii="Times New Roman" w:eastAsia="Times New Roman" w:hAnsi="Times New Roman"/>
          <w:sz w:val="12"/>
          <w:szCs w:val="12"/>
        </w:rPr>
        <w:t xml:space="preserve">   </w:t>
      </w:r>
      <w:r w:rsidRPr="005E2EFD">
        <w:rPr>
          <w:rFonts w:ascii="Times New Roman" w:eastAsia="Times New Roman" w:hAnsi="Times New Roman"/>
          <w:sz w:val="16"/>
          <w:szCs w:val="16"/>
        </w:rPr>
        <w:t xml:space="preserve">    </w:t>
      </w:r>
      <w:r w:rsidR="0091228B" w:rsidRPr="005E2EFD">
        <w:rPr>
          <w:rFonts w:ascii="Times New Roman" w:eastAsia="Times New Roman" w:hAnsi="Times New Roman"/>
          <w:sz w:val="16"/>
          <w:szCs w:val="16"/>
        </w:rPr>
        <w:t xml:space="preserve">   </w:t>
      </w:r>
      <w:r w:rsidR="00F61118" w:rsidRPr="005E2EFD">
        <w:rPr>
          <w:rFonts w:ascii="Times New Roman" w:eastAsia="Times New Roman" w:hAnsi="Times New Roman"/>
          <w:sz w:val="16"/>
          <w:szCs w:val="16"/>
        </w:rPr>
        <w:t xml:space="preserve"> </w:t>
      </w:r>
      <w:r w:rsidR="0091228B" w:rsidRPr="005E2EFD">
        <w:rPr>
          <w:rFonts w:ascii="Times New Roman" w:eastAsia="Times New Roman" w:hAnsi="Times New Roman"/>
          <w:sz w:val="16"/>
          <w:szCs w:val="16"/>
        </w:rPr>
        <w:t>P _____,_____</w:t>
      </w:r>
      <w:r w:rsidRPr="005E2EFD">
        <w:rPr>
          <w:rFonts w:ascii="Times New Roman" w:eastAsia="Times New Roman" w:hAnsi="Times New Roman"/>
          <w:sz w:val="16"/>
          <w:szCs w:val="16"/>
        </w:rPr>
        <w:t xml:space="preserve">                                                                                             </w:t>
      </w:r>
    </w:p>
    <w:p w14:paraId="2F46B529" w14:textId="66B4392A" w:rsidR="00E76414" w:rsidRPr="005E2EFD" w:rsidRDefault="00E76414" w:rsidP="005E2EFD">
      <w:pPr>
        <w:spacing w:after="0" w:line="240" w:lineRule="auto"/>
        <w:ind w:right="-2"/>
        <w:jc w:val="right"/>
        <w:rPr>
          <w:rFonts w:ascii="Times New Roman" w:eastAsia="Times New Roman" w:hAnsi="Times New Roman"/>
          <w:sz w:val="16"/>
          <w:szCs w:val="16"/>
        </w:rPr>
      </w:pPr>
    </w:p>
    <w:p w14:paraId="52F9A468" w14:textId="10F25D6B" w:rsidR="00C93750" w:rsidRPr="005E2EFD" w:rsidRDefault="00E76414" w:rsidP="005E2EFD">
      <w:pPr>
        <w:tabs>
          <w:tab w:val="left" w:pos="706"/>
        </w:tabs>
        <w:spacing w:after="0" w:line="240" w:lineRule="auto"/>
        <w:jc w:val="both"/>
        <w:rPr>
          <w:rFonts w:ascii="Times New Roman" w:eastAsia="Times New Roman" w:hAnsi="Times New Roman"/>
          <w:i/>
          <w:sz w:val="16"/>
          <w:szCs w:val="16"/>
        </w:rPr>
      </w:pPr>
      <w:r w:rsidRPr="005E2EFD">
        <w:rPr>
          <w:rFonts w:ascii="Times New Roman" w:eastAsia="Times New Roman" w:hAnsi="Times New Roman"/>
          <w:i/>
          <w:sz w:val="16"/>
          <w:szCs w:val="16"/>
        </w:rPr>
        <w:t xml:space="preserve"> </w:t>
      </w:r>
      <w:r w:rsidR="006B5FF0" w:rsidRPr="005E2EFD">
        <w:rPr>
          <w:rFonts w:ascii="Times New Roman" w:eastAsia="Times New Roman" w:hAnsi="Times New Roman"/>
          <w:i/>
          <w:sz w:val="16"/>
          <w:szCs w:val="16"/>
        </w:rPr>
        <w:t xml:space="preserve">      </w:t>
      </w:r>
      <w:r w:rsidRPr="005E2EFD">
        <w:rPr>
          <w:rFonts w:ascii="Times New Roman" w:eastAsia="Times New Roman" w:hAnsi="Times New Roman"/>
          <w:i/>
          <w:sz w:val="16"/>
          <w:szCs w:val="16"/>
          <w:u w:val="single"/>
        </w:rPr>
        <w:t>NOTA 1</w:t>
      </w:r>
      <w:r w:rsidRPr="005E2EFD">
        <w:rPr>
          <w:rFonts w:ascii="Times New Roman" w:eastAsia="Times New Roman" w:hAnsi="Times New Roman"/>
          <w:i/>
          <w:sz w:val="16"/>
          <w:szCs w:val="16"/>
        </w:rPr>
        <w:t xml:space="preserve">: </w:t>
      </w:r>
    </w:p>
    <w:p w14:paraId="71E4B99D" w14:textId="46865E1E" w:rsidR="00C93750" w:rsidRPr="005E2EFD" w:rsidRDefault="00E76414" w:rsidP="005E2EFD">
      <w:pPr>
        <w:pStyle w:val="Listparagraf"/>
        <w:numPr>
          <w:ilvl w:val="0"/>
          <w:numId w:val="149"/>
        </w:numPr>
        <w:tabs>
          <w:tab w:val="left" w:pos="706"/>
        </w:tabs>
        <w:ind w:left="576" w:hanging="288"/>
        <w:jc w:val="both"/>
        <w:rPr>
          <w:i/>
          <w:sz w:val="16"/>
          <w:szCs w:val="16"/>
        </w:rPr>
      </w:pPr>
      <w:r w:rsidRPr="005E2EFD">
        <w:rPr>
          <w:i/>
          <w:sz w:val="16"/>
          <w:szCs w:val="16"/>
        </w:rPr>
        <w:t>Pentru absolvenţii promoţiei 2023 şi debutanţii în primul an de activitate se ia în considerare calificativul parţial din anul şcolar 2023-2024.</w:t>
      </w:r>
    </w:p>
    <w:p w14:paraId="1EC8EDE7" w14:textId="601F40A3" w:rsidR="00E76414" w:rsidRPr="005E2EFD" w:rsidRDefault="00E76414" w:rsidP="005E2EFD">
      <w:pPr>
        <w:pStyle w:val="Listparagraf"/>
        <w:numPr>
          <w:ilvl w:val="0"/>
          <w:numId w:val="149"/>
        </w:numPr>
        <w:tabs>
          <w:tab w:val="left" w:pos="706"/>
        </w:tabs>
        <w:ind w:left="576" w:hanging="288"/>
        <w:jc w:val="both"/>
        <w:rPr>
          <w:i/>
          <w:sz w:val="16"/>
          <w:szCs w:val="16"/>
        </w:rPr>
      </w:pPr>
      <w:r w:rsidRPr="005E2EFD">
        <w:rPr>
          <w:i/>
          <w:sz w:val="16"/>
          <w:szCs w:val="16"/>
        </w:rPr>
        <w:t>Pentru absolvenţii promoţiei 2022 şi debutanţii în al doilea an de activitate se iau în considerare calificativul pentru anul şcolar 2022 - 2023  şi calificativul parţial din anul şcolar 2023 - 2024.</w:t>
      </w:r>
    </w:p>
    <w:p w14:paraId="1D5B866B" w14:textId="311460CD" w:rsidR="00E76414" w:rsidRPr="005E2EFD" w:rsidRDefault="00E76414" w:rsidP="005E2EFD">
      <w:pPr>
        <w:pStyle w:val="Listparagraf"/>
        <w:numPr>
          <w:ilvl w:val="0"/>
          <w:numId w:val="149"/>
        </w:numPr>
        <w:tabs>
          <w:tab w:val="left" w:pos="706"/>
        </w:tabs>
        <w:ind w:left="576" w:right="-2" w:hanging="288"/>
        <w:jc w:val="both"/>
        <w:rPr>
          <w:i/>
          <w:sz w:val="16"/>
          <w:szCs w:val="16"/>
        </w:rPr>
      </w:pPr>
      <w:r w:rsidRPr="005E2EFD">
        <w:rPr>
          <w:i/>
          <w:sz w:val="16"/>
          <w:szCs w:val="16"/>
        </w:rPr>
        <w:t>În cazul întreruperii activităţii la catedră, în perioada ultimilor doi ani şcolari, se iau în considerare calificativele pentru ultimii doi ani şcolari în care cadrul didactic şi-a desfăşurat activitatea.</w:t>
      </w:r>
    </w:p>
    <w:p w14:paraId="5B4085FE" w14:textId="60896D2B" w:rsidR="00E76414" w:rsidRPr="005E2EFD" w:rsidRDefault="00E76414" w:rsidP="005E2EFD">
      <w:pPr>
        <w:pStyle w:val="Listparagraf"/>
        <w:numPr>
          <w:ilvl w:val="0"/>
          <w:numId w:val="149"/>
        </w:numPr>
        <w:tabs>
          <w:tab w:val="left" w:pos="706"/>
        </w:tabs>
        <w:ind w:left="576" w:right="-2" w:hanging="288"/>
        <w:jc w:val="both"/>
        <w:rPr>
          <w:i/>
          <w:sz w:val="16"/>
          <w:szCs w:val="16"/>
        </w:rPr>
      </w:pPr>
      <w:r w:rsidRPr="005E2EFD">
        <w:rPr>
          <w:i/>
          <w:sz w:val="16"/>
          <w:szCs w:val="16"/>
        </w:rPr>
        <w:t>În cererea fiecărui cadru didactic se va trece media punctajului celor două calificative, cu excepţia situaţiilor de la punctul a).</w:t>
      </w:r>
    </w:p>
    <w:p w14:paraId="5AD03E43" w14:textId="77777777" w:rsidR="00C93750" w:rsidRPr="005E2EFD" w:rsidRDefault="00C93750" w:rsidP="005E2EFD">
      <w:pPr>
        <w:tabs>
          <w:tab w:val="left" w:pos="706"/>
        </w:tabs>
        <w:spacing w:after="0" w:line="240" w:lineRule="auto"/>
        <w:ind w:right="-2" w:firstLine="706"/>
        <w:jc w:val="both"/>
        <w:rPr>
          <w:rFonts w:ascii="Times New Roman" w:eastAsia="Times New Roman" w:hAnsi="Times New Roman"/>
          <w:i/>
          <w:sz w:val="16"/>
          <w:szCs w:val="16"/>
        </w:rPr>
      </w:pPr>
    </w:p>
    <w:p w14:paraId="55615A48" w14:textId="77777777" w:rsidR="00E76414" w:rsidRPr="005E2EFD" w:rsidRDefault="00E76414" w:rsidP="005E2EFD">
      <w:pPr>
        <w:spacing w:after="0" w:line="240" w:lineRule="auto"/>
        <w:ind w:right="-2"/>
        <w:jc w:val="both"/>
        <w:rPr>
          <w:rFonts w:ascii="Times New Roman" w:eastAsia="Times New Roman" w:hAnsi="Times New Roman"/>
          <w:i/>
          <w:sz w:val="16"/>
          <w:szCs w:val="16"/>
          <w:u w:val="single"/>
        </w:rPr>
      </w:pPr>
      <w:r w:rsidRPr="005E2EFD">
        <w:rPr>
          <w:rFonts w:ascii="Times New Roman" w:eastAsia="Times New Roman" w:hAnsi="Times New Roman"/>
          <w:sz w:val="16"/>
          <w:szCs w:val="16"/>
        </w:rPr>
        <w:t xml:space="preserve">IV.1. În perioada 01.09.2021 – 31.08.2023, am desfăşurat următoarea </w:t>
      </w:r>
      <w:r w:rsidRPr="005E2EFD">
        <w:rPr>
          <w:rFonts w:ascii="Times New Roman" w:eastAsia="Times New Roman" w:hAnsi="Times New Roman"/>
          <w:i/>
          <w:sz w:val="16"/>
          <w:szCs w:val="16"/>
        </w:rPr>
        <w:t>activitate metodică:</w:t>
      </w:r>
    </w:p>
    <w:p w14:paraId="12D16369" w14:textId="4997567D"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la nivelul şcolii</w:t>
      </w:r>
      <w:r w:rsidRPr="005E2EFD">
        <w:rPr>
          <w:rFonts w:ascii="Times New Roman" w:eastAsia="Times New Roman" w:hAnsi="Times New Roman"/>
          <w:sz w:val="16"/>
          <w:szCs w:val="16"/>
          <w:vertAlign w:val="superscript"/>
        </w:rPr>
        <w:t>(3)</w:t>
      </w:r>
      <w:r w:rsidRPr="005E2EFD">
        <w:rPr>
          <w:rFonts w:ascii="Times New Roman" w:eastAsia="Times New Roman" w:hAnsi="Times New Roman"/>
          <w:sz w:val="16"/>
          <w:szCs w:val="16"/>
        </w:rPr>
        <w:t xml:space="preserve"> P______,_____, judeţului (municipiului Bucureşti)</w:t>
      </w:r>
      <w:r w:rsidRPr="005E2EFD">
        <w:rPr>
          <w:rFonts w:ascii="Times New Roman" w:eastAsia="Times New Roman" w:hAnsi="Times New Roman"/>
          <w:sz w:val="16"/>
          <w:szCs w:val="16"/>
          <w:vertAlign w:val="superscript"/>
        </w:rPr>
        <w:t xml:space="preserve">(4)   </w:t>
      </w:r>
      <w:r w:rsidRPr="005E2EFD">
        <w:rPr>
          <w:rFonts w:ascii="Times New Roman" w:eastAsia="Times New Roman" w:hAnsi="Times New Roman"/>
          <w:sz w:val="16"/>
          <w:szCs w:val="16"/>
        </w:rPr>
        <w:t>P____,_____ ; la nivel naţional</w:t>
      </w:r>
      <w:r w:rsidRPr="005E2EFD">
        <w:rPr>
          <w:rFonts w:ascii="Times New Roman" w:eastAsia="Times New Roman" w:hAnsi="Times New Roman"/>
          <w:sz w:val="16"/>
          <w:szCs w:val="16"/>
          <w:vertAlign w:val="superscript"/>
        </w:rPr>
        <w:t>(4)</w:t>
      </w:r>
      <w:r w:rsidRPr="005E2EFD">
        <w:rPr>
          <w:rFonts w:ascii="Times New Roman" w:eastAsia="Times New Roman" w:hAnsi="Times New Roman"/>
          <w:sz w:val="16"/>
          <w:szCs w:val="16"/>
        </w:rPr>
        <w:t xml:space="preserve"> P ______,______, la nivel internaţional</w:t>
      </w:r>
      <w:r w:rsidRPr="005E2EFD">
        <w:rPr>
          <w:rFonts w:ascii="Times New Roman" w:eastAsia="Times New Roman" w:hAnsi="Times New Roman"/>
          <w:sz w:val="16"/>
          <w:szCs w:val="16"/>
          <w:vertAlign w:val="superscript"/>
        </w:rPr>
        <w:t>(4)</w:t>
      </w:r>
      <w:r w:rsidRPr="005E2EFD">
        <w:rPr>
          <w:rFonts w:ascii="Times New Roman" w:eastAsia="Times New Roman" w:hAnsi="Times New Roman"/>
          <w:sz w:val="16"/>
          <w:szCs w:val="16"/>
        </w:rPr>
        <w:t xml:space="preserve">         P</w:t>
      </w:r>
      <w:r w:rsidR="0091228B"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w:t>
      </w:r>
      <w:r w:rsidR="0091228B" w:rsidRPr="005E2EFD">
        <w:rPr>
          <w:rFonts w:ascii="Times New Roman" w:eastAsia="Times New Roman" w:hAnsi="Times New Roman"/>
          <w:sz w:val="16"/>
          <w:szCs w:val="16"/>
        </w:rPr>
        <w:t>_</w:t>
      </w:r>
      <w:r w:rsidRPr="005E2EFD">
        <w:rPr>
          <w:rFonts w:ascii="Times New Roman" w:eastAsia="Times New Roman" w:hAnsi="Times New Roman"/>
          <w:sz w:val="16"/>
          <w:szCs w:val="16"/>
        </w:rPr>
        <w:t>_,_____.</w:t>
      </w:r>
    </w:p>
    <w:p w14:paraId="2F15475A" w14:textId="2581AEE1" w:rsidR="00C93750" w:rsidRPr="005E2EFD" w:rsidRDefault="006B5FF0" w:rsidP="005E2EFD">
      <w:pPr>
        <w:spacing w:after="0" w:line="240" w:lineRule="auto"/>
        <w:ind w:right="-2"/>
        <w:jc w:val="both"/>
        <w:rPr>
          <w:rFonts w:ascii="Times New Roman" w:eastAsia="Times New Roman" w:hAnsi="Times New Roman"/>
          <w:i/>
          <w:sz w:val="16"/>
          <w:szCs w:val="16"/>
        </w:rPr>
      </w:pPr>
      <w:r w:rsidRPr="005E2EFD">
        <w:rPr>
          <w:rFonts w:ascii="Times New Roman" w:eastAsia="Times New Roman" w:hAnsi="Times New Roman"/>
          <w:i/>
          <w:sz w:val="16"/>
          <w:szCs w:val="16"/>
        </w:rPr>
        <w:t xml:space="preserve">       </w:t>
      </w:r>
      <w:r w:rsidR="00E76414" w:rsidRPr="005E2EFD">
        <w:rPr>
          <w:rFonts w:ascii="Times New Roman" w:eastAsia="Times New Roman" w:hAnsi="Times New Roman"/>
          <w:i/>
          <w:sz w:val="16"/>
          <w:szCs w:val="16"/>
          <w:u w:val="single"/>
        </w:rPr>
        <w:t>NOTA 2</w:t>
      </w:r>
      <w:r w:rsidR="00E76414" w:rsidRPr="005E2EFD">
        <w:rPr>
          <w:rFonts w:ascii="Times New Roman" w:eastAsia="Times New Roman" w:hAnsi="Times New Roman"/>
          <w:i/>
          <w:sz w:val="16"/>
          <w:szCs w:val="16"/>
        </w:rPr>
        <w:t xml:space="preserve">: </w:t>
      </w:r>
    </w:p>
    <w:p w14:paraId="5033E33C" w14:textId="24E88537" w:rsidR="00C93750" w:rsidRPr="005E2EFD" w:rsidRDefault="00E76414" w:rsidP="005E2EFD">
      <w:pPr>
        <w:pStyle w:val="Listparagraf"/>
        <w:numPr>
          <w:ilvl w:val="0"/>
          <w:numId w:val="150"/>
        </w:numPr>
        <w:ind w:left="648" w:hanging="288"/>
        <w:jc w:val="both"/>
        <w:rPr>
          <w:i/>
          <w:sz w:val="16"/>
          <w:szCs w:val="16"/>
        </w:rPr>
      </w:pPr>
      <w:r w:rsidRPr="005E2EFD">
        <w:rPr>
          <w:i/>
          <w:sz w:val="16"/>
          <w:szCs w:val="16"/>
        </w:rPr>
        <w:t>Pentru absolvenţii promoţiei 2023 şi debutanţii aflaţi în primul an de activitate se ia în considerare activitatea metodică şi ştiinţifică din anul şcolar 2023-2024.</w:t>
      </w:r>
    </w:p>
    <w:p w14:paraId="682B5F84" w14:textId="230E09DF" w:rsidR="00E76414" w:rsidRPr="005E2EFD" w:rsidRDefault="00E76414" w:rsidP="005E2EFD">
      <w:pPr>
        <w:pStyle w:val="Listparagraf"/>
        <w:numPr>
          <w:ilvl w:val="0"/>
          <w:numId w:val="150"/>
        </w:numPr>
        <w:ind w:left="648" w:hanging="288"/>
        <w:jc w:val="both"/>
        <w:rPr>
          <w:i/>
          <w:sz w:val="16"/>
          <w:szCs w:val="16"/>
        </w:rPr>
      </w:pPr>
      <w:r w:rsidRPr="005E2EFD">
        <w:rPr>
          <w:i/>
          <w:sz w:val="16"/>
          <w:szCs w:val="16"/>
        </w:rPr>
        <w:t>Pentru absolvenţii promoţiei 2022 şi debutanţii aflaţi în al doilea an de activitate se ia în considerare activitatea metodică şi ştiinţifică din anul şcolar 2022-2023 și anul şcolar 2023-2024</w:t>
      </w:r>
      <w:r w:rsidR="009A405B" w:rsidRPr="005E2EFD">
        <w:rPr>
          <w:i/>
          <w:sz w:val="16"/>
          <w:szCs w:val="16"/>
        </w:rPr>
        <w:t>.</w:t>
      </w:r>
    </w:p>
    <w:p w14:paraId="62FC35E0" w14:textId="6DEA397A" w:rsidR="00E76414" w:rsidRPr="005E2EFD" w:rsidRDefault="00E76414" w:rsidP="005E2EFD">
      <w:pPr>
        <w:pStyle w:val="Listparagraf"/>
        <w:numPr>
          <w:ilvl w:val="0"/>
          <w:numId w:val="150"/>
        </w:numPr>
        <w:ind w:left="648" w:hanging="288"/>
        <w:jc w:val="both"/>
        <w:rPr>
          <w:i/>
          <w:sz w:val="16"/>
          <w:szCs w:val="16"/>
        </w:rPr>
      </w:pPr>
      <w:r w:rsidRPr="005E2EFD">
        <w:rPr>
          <w:i/>
          <w:sz w:val="16"/>
          <w:szCs w:val="16"/>
        </w:rPr>
        <w:t>La nivelul şcolii se acordă 1 punct suplimentar cadrelor didactice care au lucrat în ultimii 2 ani şcolari încheiaţi la grupă/ clasă cu copii/ elevi integrați</w:t>
      </w:r>
      <w:r w:rsidR="009A405B" w:rsidRPr="005E2EFD">
        <w:rPr>
          <w:i/>
          <w:sz w:val="16"/>
          <w:szCs w:val="16"/>
        </w:rPr>
        <w:t>,</w:t>
      </w:r>
      <w:r w:rsidRPr="005E2EFD">
        <w:rPr>
          <w:i/>
          <w:sz w:val="16"/>
          <w:szCs w:val="16"/>
        </w:rPr>
        <w:t xml:space="preserve"> proveniți din învăţământul special, față de punctajul acordat la punctul IV.1.a) din Anexa nr. 2.</w:t>
      </w:r>
    </w:p>
    <w:p w14:paraId="00ABB3F0" w14:textId="2DFDFCEE" w:rsidR="00E76414" w:rsidRPr="005E2EFD" w:rsidRDefault="00E76414" w:rsidP="005E2EFD">
      <w:pPr>
        <w:pStyle w:val="Listparagraf"/>
        <w:numPr>
          <w:ilvl w:val="0"/>
          <w:numId w:val="150"/>
        </w:numPr>
        <w:ind w:left="648" w:hanging="288"/>
        <w:jc w:val="both"/>
        <w:rPr>
          <w:i/>
          <w:sz w:val="16"/>
          <w:szCs w:val="16"/>
        </w:rPr>
      </w:pPr>
      <w:r w:rsidRPr="005E2EFD">
        <w:rPr>
          <w:i/>
          <w:sz w:val="16"/>
          <w:szCs w:val="16"/>
        </w:rPr>
        <w:t>În cazul întreruperii activităţii la catedră, în perioada ultimilor 2 ani şcolari încheiaţi, se ia în considerare activitatea metodică şi ştiinţifică din ultimii doi ani şcolari în care cadrul didactic şi-a desfăşurat activitatea.</w:t>
      </w:r>
    </w:p>
    <w:p w14:paraId="76C3EF23" w14:textId="77777777" w:rsidR="00C93750" w:rsidRPr="005E2EFD" w:rsidRDefault="00C93750" w:rsidP="005E2EFD">
      <w:pPr>
        <w:spacing w:after="0" w:line="240" w:lineRule="auto"/>
        <w:ind w:right="-2" w:firstLine="567"/>
        <w:jc w:val="both"/>
        <w:rPr>
          <w:rFonts w:ascii="Times New Roman" w:eastAsia="Times New Roman" w:hAnsi="Times New Roman"/>
          <w:i/>
          <w:sz w:val="16"/>
          <w:szCs w:val="16"/>
        </w:rPr>
      </w:pPr>
    </w:p>
    <w:p w14:paraId="56229E55"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IV.2. În ultimii 5 ani calendaristici (la data depunerii dosarului) am participat, în colective de elaborare a unor acte normative şi legislative vizând calitatea activităţii specifice domeniului învăţământ, pentru:</w:t>
      </w:r>
    </w:p>
    <w:p w14:paraId="64FD5648" w14:textId="5C947B09" w:rsidR="00AC56F9" w:rsidRPr="005E2EFD" w:rsidRDefault="00AC56F9" w:rsidP="005E2EFD">
      <w:pPr>
        <w:pStyle w:val="Listparagraf"/>
        <w:numPr>
          <w:ilvl w:val="0"/>
          <w:numId w:val="142"/>
        </w:numPr>
        <w:ind w:left="432" w:hanging="144"/>
        <w:rPr>
          <w:sz w:val="16"/>
          <w:szCs w:val="16"/>
        </w:rPr>
      </w:pPr>
      <w:r w:rsidRPr="005E2EFD">
        <w:rPr>
          <w:sz w:val="16"/>
          <w:szCs w:val="16"/>
        </w:rPr>
        <w:t xml:space="preserve">Elaborarea de </w:t>
      </w:r>
      <w:r w:rsidRPr="005E2EFD">
        <w:rPr>
          <w:i/>
          <w:iCs/>
          <w:sz w:val="16"/>
          <w:szCs w:val="16"/>
          <w:u w:val="single"/>
        </w:rPr>
        <w:t>metodologii, regulamente, instrucțiuni</w:t>
      </w:r>
      <w:r w:rsidRPr="005E2EFD">
        <w:rPr>
          <w:sz w:val="16"/>
          <w:szCs w:val="16"/>
        </w:rPr>
        <w:t xml:space="preserve"> aprobate de Ministerul Educației                                                                                 P______,_____</w:t>
      </w:r>
    </w:p>
    <w:p w14:paraId="0920F9CD" w14:textId="1556986E" w:rsidR="00E76414" w:rsidRPr="005E2EFD" w:rsidRDefault="00E76414" w:rsidP="005E2EFD">
      <w:pPr>
        <w:pStyle w:val="Listparagraf"/>
        <w:numPr>
          <w:ilvl w:val="0"/>
          <w:numId w:val="142"/>
        </w:numPr>
        <w:ind w:left="432" w:hanging="144"/>
        <w:rPr>
          <w:sz w:val="16"/>
          <w:szCs w:val="16"/>
        </w:rPr>
      </w:pPr>
      <w:r w:rsidRPr="005E2EFD">
        <w:rPr>
          <w:sz w:val="16"/>
          <w:szCs w:val="16"/>
        </w:rPr>
        <w:t xml:space="preserve">Elaborarea de </w:t>
      </w:r>
      <w:r w:rsidRPr="005E2EFD">
        <w:rPr>
          <w:i/>
          <w:sz w:val="16"/>
          <w:szCs w:val="16"/>
          <w:u w:val="single"/>
        </w:rPr>
        <w:t>programe şcolare</w:t>
      </w:r>
      <w:r w:rsidRPr="005E2EFD">
        <w:rPr>
          <w:sz w:val="16"/>
          <w:szCs w:val="16"/>
        </w:rPr>
        <w:t xml:space="preserve"> aprobate de Ministerul Educației;                                                                                                                 P __</w:t>
      </w:r>
      <w:r w:rsidR="00F61118" w:rsidRPr="005E2EFD">
        <w:rPr>
          <w:sz w:val="16"/>
          <w:szCs w:val="16"/>
        </w:rPr>
        <w:t>_</w:t>
      </w:r>
      <w:r w:rsidRPr="005E2EFD">
        <w:rPr>
          <w:sz w:val="16"/>
          <w:szCs w:val="16"/>
        </w:rPr>
        <w:t>__,__</w:t>
      </w:r>
      <w:r w:rsidR="00F61118" w:rsidRPr="005E2EFD">
        <w:rPr>
          <w:sz w:val="16"/>
          <w:szCs w:val="16"/>
        </w:rPr>
        <w:t>__</w:t>
      </w:r>
      <w:r w:rsidRPr="005E2EFD">
        <w:rPr>
          <w:sz w:val="16"/>
          <w:szCs w:val="16"/>
        </w:rPr>
        <w:t>__</w:t>
      </w:r>
    </w:p>
    <w:p w14:paraId="511BE106" w14:textId="0437010A" w:rsidR="00E76414" w:rsidRPr="005E2EFD" w:rsidRDefault="00E76414" w:rsidP="005E2EFD">
      <w:pPr>
        <w:pStyle w:val="Listparagraf"/>
        <w:numPr>
          <w:ilvl w:val="0"/>
          <w:numId w:val="142"/>
        </w:numPr>
        <w:ind w:left="432" w:hanging="144"/>
        <w:rPr>
          <w:sz w:val="16"/>
          <w:szCs w:val="16"/>
        </w:rPr>
      </w:pPr>
      <w:r w:rsidRPr="005E2EFD">
        <w:rPr>
          <w:sz w:val="16"/>
          <w:szCs w:val="16"/>
        </w:rPr>
        <w:t xml:space="preserve">Elaborarea de </w:t>
      </w:r>
      <w:r w:rsidRPr="005E2EFD">
        <w:rPr>
          <w:i/>
          <w:sz w:val="16"/>
          <w:szCs w:val="16"/>
          <w:u w:val="single"/>
        </w:rPr>
        <w:t>manuale şcolare</w:t>
      </w:r>
      <w:r w:rsidRPr="005E2EFD">
        <w:rPr>
          <w:sz w:val="16"/>
          <w:szCs w:val="16"/>
        </w:rPr>
        <w:t xml:space="preserve"> aprobate de Ministerul Educației;                                                                                                                  </w:t>
      </w:r>
      <w:r w:rsidR="00F61118" w:rsidRPr="005E2EFD">
        <w:rPr>
          <w:sz w:val="16"/>
          <w:szCs w:val="16"/>
        </w:rPr>
        <w:t xml:space="preserve"> </w:t>
      </w:r>
      <w:r w:rsidRPr="005E2EFD">
        <w:rPr>
          <w:sz w:val="16"/>
          <w:szCs w:val="16"/>
        </w:rPr>
        <w:t>P _</w:t>
      </w:r>
      <w:r w:rsidR="00CA775F" w:rsidRPr="005E2EFD">
        <w:rPr>
          <w:sz w:val="16"/>
          <w:szCs w:val="16"/>
        </w:rPr>
        <w:t>_</w:t>
      </w:r>
      <w:r w:rsidRPr="005E2EFD">
        <w:rPr>
          <w:sz w:val="16"/>
          <w:szCs w:val="16"/>
        </w:rPr>
        <w:t>_</w:t>
      </w:r>
      <w:r w:rsidR="00F61118" w:rsidRPr="005E2EFD">
        <w:rPr>
          <w:sz w:val="16"/>
          <w:szCs w:val="16"/>
        </w:rPr>
        <w:t>_</w:t>
      </w:r>
      <w:r w:rsidRPr="005E2EFD">
        <w:rPr>
          <w:sz w:val="16"/>
          <w:szCs w:val="16"/>
        </w:rPr>
        <w:t>_,____</w:t>
      </w:r>
      <w:r w:rsidR="00F61118" w:rsidRPr="005E2EFD">
        <w:rPr>
          <w:sz w:val="16"/>
          <w:szCs w:val="16"/>
        </w:rPr>
        <w:t>__</w:t>
      </w:r>
    </w:p>
    <w:p w14:paraId="35947BD2" w14:textId="55A8225B" w:rsidR="00E76414" w:rsidRPr="005E2EFD" w:rsidRDefault="00E76414" w:rsidP="005E2EFD">
      <w:pPr>
        <w:pStyle w:val="Listparagraf"/>
        <w:numPr>
          <w:ilvl w:val="0"/>
          <w:numId w:val="143"/>
        </w:numPr>
        <w:ind w:left="432" w:hanging="144"/>
        <w:rPr>
          <w:sz w:val="16"/>
          <w:szCs w:val="16"/>
        </w:rPr>
      </w:pPr>
      <w:r w:rsidRPr="005E2EFD">
        <w:rPr>
          <w:sz w:val="16"/>
          <w:szCs w:val="16"/>
        </w:rPr>
        <w:lastRenderedPageBreak/>
        <w:t xml:space="preserve">Elaborarea de </w:t>
      </w:r>
      <w:r w:rsidRPr="005E2EFD">
        <w:rPr>
          <w:i/>
          <w:sz w:val="16"/>
          <w:szCs w:val="16"/>
          <w:u w:val="single"/>
        </w:rPr>
        <w:t xml:space="preserve">monografii </w:t>
      </w:r>
      <w:r w:rsidRPr="005E2EFD">
        <w:rPr>
          <w:sz w:val="16"/>
          <w:szCs w:val="16"/>
          <w:u w:val="single"/>
        </w:rPr>
        <w:t xml:space="preserve">/ </w:t>
      </w:r>
      <w:r w:rsidRPr="005E2EFD">
        <w:rPr>
          <w:i/>
          <w:sz w:val="16"/>
          <w:szCs w:val="16"/>
          <w:u w:val="single"/>
        </w:rPr>
        <w:t>lucrări</w:t>
      </w:r>
      <w:r w:rsidRPr="005E2EFD">
        <w:rPr>
          <w:i/>
          <w:sz w:val="16"/>
          <w:szCs w:val="16"/>
        </w:rPr>
        <w:t xml:space="preserve"> </w:t>
      </w:r>
      <w:r w:rsidRPr="005E2EFD">
        <w:rPr>
          <w:i/>
          <w:sz w:val="16"/>
          <w:szCs w:val="16"/>
          <w:u w:val="single"/>
        </w:rPr>
        <w:t>ştiinţific</w:t>
      </w:r>
      <w:r w:rsidRPr="005E2EFD">
        <w:rPr>
          <w:i/>
          <w:sz w:val="16"/>
          <w:szCs w:val="16"/>
        </w:rPr>
        <w:t xml:space="preserve">e </w:t>
      </w:r>
      <w:r w:rsidRPr="005E2EFD">
        <w:rPr>
          <w:sz w:val="16"/>
          <w:szCs w:val="16"/>
        </w:rPr>
        <w:t>înregistrate ISBN;                                                                                                                      P__</w:t>
      </w:r>
      <w:r w:rsidR="00F61118" w:rsidRPr="005E2EFD">
        <w:rPr>
          <w:sz w:val="16"/>
          <w:szCs w:val="16"/>
        </w:rPr>
        <w:t>_</w:t>
      </w:r>
      <w:r w:rsidRPr="005E2EFD">
        <w:rPr>
          <w:sz w:val="16"/>
          <w:szCs w:val="16"/>
        </w:rPr>
        <w:t>__,__</w:t>
      </w:r>
      <w:r w:rsidR="00F61118" w:rsidRPr="005E2EFD">
        <w:rPr>
          <w:sz w:val="16"/>
          <w:szCs w:val="16"/>
        </w:rPr>
        <w:t>__</w:t>
      </w:r>
      <w:r w:rsidRPr="005E2EFD">
        <w:rPr>
          <w:sz w:val="16"/>
          <w:szCs w:val="16"/>
        </w:rPr>
        <w:t>__</w:t>
      </w:r>
      <w:r w:rsidR="00F61118" w:rsidRPr="005E2EFD">
        <w:rPr>
          <w:sz w:val="16"/>
          <w:szCs w:val="16"/>
        </w:rPr>
        <w:t>_</w:t>
      </w:r>
      <w:r w:rsidRPr="005E2EFD">
        <w:rPr>
          <w:sz w:val="16"/>
          <w:szCs w:val="16"/>
        </w:rPr>
        <w:t xml:space="preserve"> </w:t>
      </w:r>
    </w:p>
    <w:p w14:paraId="769131B4" w14:textId="77777777" w:rsidR="00F61118" w:rsidRPr="005E2EFD" w:rsidRDefault="00E76414" w:rsidP="005E2EFD">
      <w:pPr>
        <w:pStyle w:val="Listparagraf"/>
        <w:numPr>
          <w:ilvl w:val="0"/>
          <w:numId w:val="143"/>
        </w:numPr>
        <w:ind w:left="432" w:hanging="144"/>
        <w:rPr>
          <w:sz w:val="16"/>
          <w:szCs w:val="16"/>
        </w:rPr>
      </w:pPr>
      <w:r w:rsidRPr="005E2EFD">
        <w:rPr>
          <w:sz w:val="16"/>
          <w:szCs w:val="16"/>
        </w:rPr>
        <w:t xml:space="preserve">Elaborarea de </w:t>
      </w:r>
      <w:r w:rsidRPr="005E2EFD">
        <w:rPr>
          <w:i/>
          <w:sz w:val="16"/>
          <w:szCs w:val="16"/>
          <w:u w:val="single"/>
        </w:rPr>
        <w:t>ghiduri metodologice</w:t>
      </w:r>
      <w:r w:rsidRPr="005E2EFD">
        <w:rPr>
          <w:i/>
          <w:sz w:val="16"/>
          <w:szCs w:val="16"/>
        </w:rPr>
        <w:t xml:space="preserve"> </w:t>
      </w:r>
      <w:r w:rsidRPr="005E2EFD">
        <w:rPr>
          <w:sz w:val="16"/>
          <w:szCs w:val="16"/>
        </w:rPr>
        <w:t xml:space="preserve">sau alte auxiliare curriculare/ de sprijin;     </w:t>
      </w:r>
      <w:r w:rsidRPr="005E2EFD">
        <w:rPr>
          <w:i/>
          <w:sz w:val="16"/>
          <w:szCs w:val="16"/>
        </w:rPr>
        <w:t xml:space="preserve">                                                                      </w:t>
      </w:r>
      <w:r w:rsidR="00F61118" w:rsidRPr="005E2EFD">
        <w:rPr>
          <w:i/>
          <w:sz w:val="16"/>
          <w:szCs w:val="16"/>
        </w:rPr>
        <w:t xml:space="preserve">      </w:t>
      </w:r>
      <w:r w:rsidR="00F61118" w:rsidRPr="005E2EFD">
        <w:rPr>
          <w:iCs/>
          <w:sz w:val="16"/>
          <w:szCs w:val="16"/>
        </w:rPr>
        <w:t xml:space="preserve">                </w:t>
      </w:r>
      <w:r w:rsidRPr="005E2EFD">
        <w:rPr>
          <w:sz w:val="16"/>
          <w:szCs w:val="16"/>
        </w:rPr>
        <w:t>P____</w:t>
      </w:r>
      <w:r w:rsidR="00F61118" w:rsidRPr="005E2EFD">
        <w:rPr>
          <w:sz w:val="16"/>
          <w:szCs w:val="16"/>
        </w:rPr>
        <w:t>_</w:t>
      </w:r>
      <w:r w:rsidRPr="005E2EFD">
        <w:rPr>
          <w:sz w:val="16"/>
          <w:szCs w:val="16"/>
        </w:rPr>
        <w:t>,</w:t>
      </w:r>
      <w:r w:rsidR="00F61118" w:rsidRPr="005E2EFD">
        <w:rPr>
          <w:sz w:val="16"/>
          <w:szCs w:val="16"/>
        </w:rPr>
        <w:t>__</w:t>
      </w:r>
      <w:r w:rsidRPr="005E2EFD">
        <w:rPr>
          <w:sz w:val="16"/>
          <w:szCs w:val="16"/>
        </w:rPr>
        <w:t>____</w:t>
      </w:r>
    </w:p>
    <w:p w14:paraId="3E1C5F83" w14:textId="77777777" w:rsidR="00F61118" w:rsidRPr="005E2EFD" w:rsidRDefault="00E76414" w:rsidP="005E2EFD">
      <w:pPr>
        <w:pStyle w:val="Listparagraf"/>
        <w:numPr>
          <w:ilvl w:val="0"/>
          <w:numId w:val="143"/>
        </w:numPr>
        <w:ind w:left="432" w:hanging="144"/>
        <w:jc w:val="both"/>
        <w:rPr>
          <w:sz w:val="16"/>
          <w:szCs w:val="16"/>
        </w:rPr>
      </w:pPr>
      <w:r w:rsidRPr="005E2EFD">
        <w:rPr>
          <w:sz w:val="16"/>
          <w:szCs w:val="16"/>
        </w:rPr>
        <w:t xml:space="preserve">Elaborarea de </w:t>
      </w:r>
      <w:r w:rsidRPr="005E2EFD">
        <w:rPr>
          <w:i/>
          <w:sz w:val="16"/>
          <w:szCs w:val="16"/>
          <w:u w:val="single"/>
        </w:rPr>
        <w:t>articole şi studii de specialitate</w:t>
      </w:r>
      <w:r w:rsidRPr="005E2EFD">
        <w:rPr>
          <w:i/>
          <w:sz w:val="16"/>
          <w:szCs w:val="16"/>
        </w:rPr>
        <w:t>,</w:t>
      </w:r>
      <w:r w:rsidRPr="005E2EFD">
        <w:rPr>
          <w:sz w:val="16"/>
          <w:szCs w:val="16"/>
        </w:rPr>
        <w:t xml:space="preserve"> publicate în diferite reviste de specialitate la nivel judeţean sau naţional, înregistrate cu ISSN;         </w:t>
      </w:r>
    </w:p>
    <w:p w14:paraId="6EEDDD3D" w14:textId="7AD4210A" w:rsidR="00F61118" w:rsidRPr="005E2EFD" w:rsidRDefault="00E76414" w:rsidP="005E2EFD">
      <w:pPr>
        <w:pStyle w:val="Listparagraf"/>
        <w:ind w:left="432"/>
        <w:rPr>
          <w:sz w:val="16"/>
          <w:szCs w:val="16"/>
        </w:rPr>
      </w:pPr>
      <w:r w:rsidRPr="005E2EFD">
        <w:rPr>
          <w:sz w:val="16"/>
          <w:szCs w:val="16"/>
        </w:rPr>
        <w:t xml:space="preserve">                                                                                                                        </w:t>
      </w:r>
      <w:r w:rsidR="00CA775F" w:rsidRPr="005E2EFD">
        <w:rPr>
          <w:sz w:val="16"/>
          <w:szCs w:val="16"/>
        </w:rPr>
        <w:t xml:space="preserve">  </w:t>
      </w:r>
      <w:r w:rsidR="00F61118" w:rsidRPr="005E2EFD">
        <w:rPr>
          <w:sz w:val="16"/>
          <w:szCs w:val="16"/>
        </w:rPr>
        <w:t xml:space="preserve">                                                                                                 P_____,______</w:t>
      </w:r>
    </w:p>
    <w:p w14:paraId="1ACAD702" w14:textId="601C948E" w:rsidR="00F61118" w:rsidRPr="005E2EFD" w:rsidRDefault="00E76414" w:rsidP="005E2EFD">
      <w:pPr>
        <w:pStyle w:val="Listparagraf"/>
        <w:numPr>
          <w:ilvl w:val="0"/>
          <w:numId w:val="143"/>
        </w:numPr>
        <w:ind w:left="432" w:hanging="144"/>
        <w:rPr>
          <w:sz w:val="16"/>
          <w:szCs w:val="16"/>
        </w:rPr>
      </w:pPr>
      <w:r w:rsidRPr="005E2EFD">
        <w:rPr>
          <w:sz w:val="16"/>
          <w:szCs w:val="16"/>
        </w:rPr>
        <w:t xml:space="preserve">Elaborarea de </w:t>
      </w:r>
      <w:r w:rsidRPr="005E2EFD">
        <w:rPr>
          <w:i/>
          <w:sz w:val="16"/>
          <w:szCs w:val="16"/>
          <w:u w:val="single"/>
        </w:rPr>
        <w:t>cărţi în domeniul educaţional/ de specialitate</w:t>
      </w:r>
      <w:r w:rsidRPr="005E2EFD">
        <w:rPr>
          <w:i/>
          <w:sz w:val="16"/>
          <w:szCs w:val="16"/>
        </w:rPr>
        <w:t xml:space="preserve">, </w:t>
      </w:r>
      <w:r w:rsidRPr="005E2EFD">
        <w:rPr>
          <w:sz w:val="16"/>
          <w:szCs w:val="16"/>
        </w:rPr>
        <w:t xml:space="preserve">publicate cu ISBN, cu referent ştiinţific în domeniu;                </w:t>
      </w:r>
      <w:r w:rsidR="00F61118" w:rsidRPr="005E2EFD">
        <w:rPr>
          <w:sz w:val="16"/>
          <w:szCs w:val="16"/>
        </w:rPr>
        <w:t xml:space="preserve">                      P_____,______</w:t>
      </w:r>
    </w:p>
    <w:p w14:paraId="32E57753" w14:textId="77777777" w:rsidR="00F61118" w:rsidRPr="005E2EFD" w:rsidRDefault="00E76414" w:rsidP="005E2EFD">
      <w:pPr>
        <w:pStyle w:val="Listparagraf"/>
        <w:numPr>
          <w:ilvl w:val="0"/>
          <w:numId w:val="143"/>
        </w:numPr>
        <w:ind w:left="432" w:hanging="144"/>
        <w:rPr>
          <w:sz w:val="16"/>
          <w:szCs w:val="16"/>
        </w:rPr>
      </w:pPr>
      <w:r w:rsidRPr="005E2EFD">
        <w:rPr>
          <w:sz w:val="16"/>
          <w:szCs w:val="16"/>
        </w:rPr>
        <w:t xml:space="preserve">Elaborarea de </w:t>
      </w:r>
      <w:r w:rsidRPr="005E2EFD">
        <w:rPr>
          <w:i/>
          <w:sz w:val="16"/>
          <w:szCs w:val="16"/>
          <w:u w:val="single"/>
        </w:rPr>
        <w:t>mijloace de învăţământ</w:t>
      </w:r>
      <w:r w:rsidRPr="005E2EFD">
        <w:rPr>
          <w:i/>
          <w:sz w:val="16"/>
          <w:szCs w:val="16"/>
        </w:rPr>
        <w:t xml:space="preserve"> </w:t>
      </w:r>
      <w:r w:rsidRPr="005E2EFD">
        <w:rPr>
          <w:sz w:val="16"/>
          <w:szCs w:val="16"/>
        </w:rPr>
        <w:t xml:space="preserve">omologate de Ministerul Educaţiei;                                                                                                     </w:t>
      </w:r>
      <w:r w:rsidR="00F61118" w:rsidRPr="005E2EFD">
        <w:rPr>
          <w:sz w:val="16"/>
          <w:szCs w:val="16"/>
        </w:rPr>
        <w:t>P_____,______</w:t>
      </w:r>
      <w:r w:rsidRPr="005E2EFD">
        <w:rPr>
          <w:sz w:val="16"/>
          <w:szCs w:val="16"/>
        </w:rPr>
        <w:t xml:space="preserve">    </w:t>
      </w:r>
    </w:p>
    <w:p w14:paraId="56011C61" w14:textId="77777777" w:rsidR="005351CB"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IV.3. </w:t>
      </w:r>
      <w:r w:rsidRPr="005E2EFD">
        <w:rPr>
          <w:rFonts w:ascii="Times New Roman" w:eastAsia="Times New Roman" w:hAnsi="Times New Roman"/>
          <w:i/>
          <w:sz w:val="16"/>
          <w:szCs w:val="16"/>
          <w:u w:val="single"/>
        </w:rPr>
        <w:t>Activităţi desfăşurate în cadrul programelor de reformă</w:t>
      </w:r>
      <w:r w:rsidRPr="005E2EFD">
        <w:rPr>
          <w:rFonts w:ascii="Times New Roman" w:eastAsia="Times New Roman" w:hAnsi="Times New Roman"/>
          <w:sz w:val="16"/>
          <w:szCs w:val="16"/>
        </w:rPr>
        <w:t xml:space="preserve"> coordonate de Ministerul Educației </w:t>
      </w:r>
      <w:r w:rsidR="00BA413C" w:rsidRPr="005E2EFD">
        <w:rPr>
          <w:rFonts w:ascii="Times New Roman" w:eastAsia="Times New Roman" w:hAnsi="Times New Roman"/>
          <w:sz w:val="16"/>
          <w:szCs w:val="16"/>
        </w:rPr>
        <w:t>sau în cadrul proiectelor şi programelor finanţate din fonduri europene ori de Banca Mondială în care Ministerul Educației/ISJ/ISMB/unitățile de învăţământ au avut sau au calitatea de beneficiar sau de partener: Planul Naţional de Redresare şi Reziliență, Programul Național pentru Reducerea Abandonului Școlar, proiecte finanţate şi derulate în cadrul Programului Operaţional Capital Uman, proiectul ROSE, programe Erasmus sau Erasmus+, proiecte finanţate prin Granturile SEE și Norvegiene, proiecte finanțate din fonduri structurale şi de coeziune sau de Banca Mondială, altele decât cele punctate anterior, formator ECDL</w:t>
      </w:r>
      <w:r w:rsidR="005351CB" w:rsidRPr="005E2EFD">
        <w:rPr>
          <w:rFonts w:ascii="Times New Roman" w:eastAsia="Times New Roman" w:hAnsi="Times New Roman"/>
          <w:sz w:val="16"/>
          <w:szCs w:val="16"/>
        </w:rPr>
        <w:t>, în ultimii 5 (cinci) ani calendaristici (la data depunerii dosarului la inspectoratul şcolar);</w:t>
      </w:r>
      <w:r w:rsidR="00BA413C" w:rsidRPr="005E2EFD">
        <w:rPr>
          <w:rFonts w:ascii="Times New Roman" w:eastAsia="Times New Roman" w:hAnsi="Times New Roman"/>
          <w:sz w:val="16"/>
          <w:szCs w:val="16"/>
        </w:rPr>
        <w:t xml:space="preserve">                                                                                                                      </w:t>
      </w:r>
    </w:p>
    <w:p w14:paraId="4EA6C38F" w14:textId="796B479E" w:rsidR="00E76414" w:rsidRPr="005E2EFD" w:rsidRDefault="005351CB" w:rsidP="005E2EFD">
      <w:pPr>
        <w:spacing w:after="0" w:line="240" w:lineRule="auto"/>
        <w:ind w:right="-2"/>
        <w:jc w:val="center"/>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00E76414" w:rsidRPr="005E2EFD">
        <w:rPr>
          <w:rFonts w:ascii="Times New Roman" w:eastAsia="Times New Roman" w:hAnsi="Times New Roman"/>
          <w:sz w:val="16"/>
          <w:szCs w:val="16"/>
        </w:rPr>
        <w:t>P__</w:t>
      </w:r>
      <w:r w:rsidR="00F61118" w:rsidRPr="005E2EFD">
        <w:rPr>
          <w:rFonts w:ascii="Times New Roman" w:eastAsia="Times New Roman" w:hAnsi="Times New Roman"/>
          <w:sz w:val="16"/>
          <w:szCs w:val="16"/>
        </w:rPr>
        <w:t>_</w:t>
      </w:r>
      <w:r w:rsidR="00E76414" w:rsidRPr="005E2EFD">
        <w:rPr>
          <w:rFonts w:ascii="Times New Roman" w:eastAsia="Times New Roman" w:hAnsi="Times New Roman"/>
          <w:sz w:val="16"/>
          <w:szCs w:val="16"/>
        </w:rPr>
        <w:t>__,_</w:t>
      </w:r>
      <w:r w:rsidR="00F61118" w:rsidRPr="005E2EFD">
        <w:rPr>
          <w:rFonts w:ascii="Times New Roman" w:eastAsia="Times New Roman" w:hAnsi="Times New Roman"/>
          <w:sz w:val="16"/>
          <w:szCs w:val="16"/>
        </w:rPr>
        <w:t>___</w:t>
      </w:r>
      <w:r w:rsidR="00E76414" w:rsidRPr="005E2EFD">
        <w:rPr>
          <w:rFonts w:ascii="Times New Roman" w:eastAsia="Times New Roman" w:hAnsi="Times New Roman"/>
          <w:sz w:val="16"/>
          <w:szCs w:val="16"/>
        </w:rPr>
        <w:t xml:space="preserve">___   </w:t>
      </w:r>
    </w:p>
    <w:p w14:paraId="4FDAD129" w14:textId="660DAF25" w:rsidR="005351CB" w:rsidRPr="005E2EFD" w:rsidRDefault="00E76414" w:rsidP="005E2EFD">
      <w:pPr>
        <w:tabs>
          <w:tab w:val="left" w:pos="3420"/>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IV.4. </w:t>
      </w:r>
      <w:r w:rsidRPr="005E2EFD">
        <w:rPr>
          <w:rFonts w:ascii="Times New Roman" w:eastAsia="Times New Roman" w:hAnsi="Times New Roman"/>
          <w:i/>
          <w:sz w:val="16"/>
          <w:szCs w:val="16"/>
          <w:u w:val="single"/>
        </w:rPr>
        <w:t>Activităţi desfăşurate în cadrul programelor de formare continuă</w:t>
      </w:r>
      <w:r w:rsidRPr="005E2EFD">
        <w:rPr>
          <w:rFonts w:ascii="Times New Roman" w:eastAsia="Times New Roman" w:hAnsi="Times New Roman"/>
          <w:sz w:val="16"/>
          <w:szCs w:val="16"/>
        </w:rPr>
        <w:t xml:space="preserve"> acreditate de Ministerul Educației</w:t>
      </w:r>
      <w:r w:rsidR="009A405B" w:rsidRPr="005E2EFD">
        <w:rPr>
          <w:rFonts w:ascii="Times New Roman" w:eastAsia="Times New Roman" w:hAnsi="Times New Roman"/>
          <w:sz w:val="16"/>
          <w:szCs w:val="16"/>
        </w:rPr>
        <w:t>,</w:t>
      </w:r>
      <w:r w:rsidRPr="005E2EFD">
        <w:rPr>
          <w:rFonts w:ascii="Times New Roman" w:eastAsia="Times New Roman" w:hAnsi="Times New Roman"/>
          <w:sz w:val="16"/>
          <w:szCs w:val="16"/>
        </w:rPr>
        <w:t xml:space="preserve"> finalizate cu Certificat de competenţă profesională sau adeverinţă echivalentă</w:t>
      </w:r>
      <w:r w:rsidR="005351CB" w:rsidRPr="005E2EFD">
        <w:rPr>
          <w:rFonts w:ascii="Times New Roman" w:eastAsia="Times New Roman" w:hAnsi="Times New Roman"/>
          <w:sz w:val="16"/>
          <w:szCs w:val="16"/>
        </w:rPr>
        <w:t>, în ultimii 5 (cinci) ani calendaristici (la data depunerii dosarului la inspectoratul şcolar);                                                     P _____,_______</w:t>
      </w:r>
    </w:p>
    <w:p w14:paraId="6EA9277A" w14:textId="09BA70EC" w:rsidR="00E76414" w:rsidRPr="005E2EFD" w:rsidRDefault="00E76414" w:rsidP="005E2EFD">
      <w:pPr>
        <w:tabs>
          <w:tab w:val="left" w:pos="3420"/>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p>
    <w:p w14:paraId="6A5C6E0D" w14:textId="0F78E6E7" w:rsidR="00E76414" w:rsidRPr="005E2EFD" w:rsidRDefault="00E76414" w:rsidP="005E2EFD">
      <w:pPr>
        <w:tabs>
          <w:tab w:val="left" w:pos="3420"/>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IV.5. </w:t>
      </w:r>
      <w:r w:rsidRPr="005E2EFD">
        <w:rPr>
          <w:rFonts w:ascii="Times New Roman" w:eastAsia="Times New Roman" w:hAnsi="Times New Roman"/>
          <w:i/>
          <w:sz w:val="16"/>
          <w:szCs w:val="16"/>
          <w:u w:val="single"/>
        </w:rPr>
        <w:t>Activităţi desfăşurate prin CCD</w:t>
      </w:r>
      <w:r w:rsidRPr="005E2EFD">
        <w:rPr>
          <w:rFonts w:ascii="Times New Roman" w:eastAsia="Times New Roman" w:hAnsi="Times New Roman"/>
          <w:sz w:val="16"/>
          <w:szCs w:val="16"/>
        </w:rPr>
        <w:t xml:space="preserve">, în cadrul programelor de formare continuă, aprobate de Ministerul Educației şi alte instituţii abilitate (Institutul Francez, British Council, Institutul Goethe ş.a.), finalizate în ultimii 5 (cinci) ani calendaristici (la data depunerii dosarului la </w:t>
      </w:r>
      <w:r w:rsidRPr="005E2EFD">
        <w:rPr>
          <w:rFonts w:ascii="Times New Roman" w:hAnsi="Times New Roman"/>
          <w:iCs/>
          <w:sz w:val="16"/>
          <w:szCs w:val="16"/>
        </w:rPr>
        <w:t>inspectoratul şcolar</w:t>
      </w:r>
      <w:r w:rsidRPr="005E2EFD">
        <w:rPr>
          <w:rFonts w:ascii="Times New Roman" w:eastAsia="Times New Roman" w:hAnsi="Times New Roman"/>
          <w:sz w:val="16"/>
          <w:szCs w:val="16"/>
        </w:rPr>
        <w:t>) cu adeverinţă/certificat/diplomă.                                                                                                                                                                                        P__</w:t>
      </w:r>
      <w:r w:rsidR="007D5747" w:rsidRPr="005E2EFD">
        <w:rPr>
          <w:rFonts w:ascii="Times New Roman" w:eastAsia="Times New Roman" w:hAnsi="Times New Roman"/>
          <w:sz w:val="16"/>
          <w:szCs w:val="16"/>
        </w:rPr>
        <w:t>_</w:t>
      </w:r>
      <w:r w:rsidRPr="005E2EFD">
        <w:rPr>
          <w:rFonts w:ascii="Times New Roman" w:eastAsia="Times New Roman" w:hAnsi="Times New Roman"/>
          <w:sz w:val="16"/>
          <w:szCs w:val="16"/>
        </w:rPr>
        <w:t>__,_</w:t>
      </w:r>
      <w:r w:rsidR="007D5747" w:rsidRPr="005E2EFD">
        <w:rPr>
          <w:rFonts w:ascii="Times New Roman" w:eastAsia="Times New Roman" w:hAnsi="Times New Roman"/>
          <w:sz w:val="16"/>
          <w:szCs w:val="16"/>
        </w:rPr>
        <w:t>___</w:t>
      </w:r>
      <w:r w:rsidRPr="005E2EFD">
        <w:rPr>
          <w:rFonts w:ascii="Times New Roman" w:eastAsia="Times New Roman" w:hAnsi="Times New Roman"/>
          <w:sz w:val="16"/>
          <w:szCs w:val="16"/>
        </w:rPr>
        <w:t>___</w:t>
      </w:r>
    </w:p>
    <w:p w14:paraId="76F6D6F0" w14:textId="1A677ED1"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V. La 01.09.2023 am avut: ____________ ani întregi, </w:t>
      </w:r>
      <w:r w:rsidRPr="005E2EFD">
        <w:rPr>
          <w:rFonts w:ascii="Times New Roman" w:eastAsia="Times New Roman" w:hAnsi="Times New Roman"/>
          <w:i/>
          <w:sz w:val="16"/>
          <w:szCs w:val="16"/>
          <w:u w:val="single"/>
        </w:rPr>
        <w:t>vechime efectivă la catedră</w:t>
      </w:r>
      <w:r w:rsidRPr="005E2EFD">
        <w:rPr>
          <w:rFonts w:ascii="Times New Roman" w:eastAsia="Times New Roman" w:hAnsi="Times New Roman"/>
          <w:sz w:val="16"/>
          <w:szCs w:val="16"/>
        </w:rPr>
        <w:t xml:space="preserve">  (inclusiv perioada rezervării catedrei).</w:t>
      </w:r>
      <w:r w:rsidRPr="005E2EFD">
        <w:rPr>
          <w:rFonts w:ascii="Times New Roman" w:eastAsia="Times New Roman" w:hAnsi="Times New Roman"/>
          <w:sz w:val="16"/>
          <w:szCs w:val="16"/>
        </w:rPr>
        <w:tab/>
        <w:t xml:space="preserve">                     </w:t>
      </w:r>
      <w:r w:rsidR="008E213E"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P__</w:t>
      </w:r>
      <w:r w:rsidR="007D5747" w:rsidRPr="005E2EFD">
        <w:rPr>
          <w:rFonts w:ascii="Times New Roman" w:eastAsia="Times New Roman" w:hAnsi="Times New Roman"/>
          <w:sz w:val="16"/>
          <w:szCs w:val="16"/>
        </w:rPr>
        <w:t>__</w:t>
      </w:r>
      <w:r w:rsidRPr="005E2EFD">
        <w:rPr>
          <w:rFonts w:ascii="Times New Roman" w:eastAsia="Times New Roman" w:hAnsi="Times New Roman"/>
          <w:sz w:val="16"/>
          <w:szCs w:val="16"/>
        </w:rPr>
        <w:t>__,_</w:t>
      </w:r>
      <w:r w:rsidR="007D5747" w:rsidRPr="005E2EFD">
        <w:rPr>
          <w:rFonts w:ascii="Times New Roman" w:eastAsia="Times New Roman" w:hAnsi="Times New Roman"/>
          <w:sz w:val="16"/>
          <w:szCs w:val="16"/>
        </w:rPr>
        <w:t>__</w:t>
      </w:r>
      <w:r w:rsidRPr="005E2EFD">
        <w:rPr>
          <w:rFonts w:ascii="Times New Roman" w:eastAsia="Times New Roman" w:hAnsi="Times New Roman"/>
          <w:sz w:val="16"/>
          <w:szCs w:val="16"/>
        </w:rPr>
        <w:t>___</w:t>
      </w:r>
    </w:p>
    <w:p w14:paraId="76A0BCCE" w14:textId="6FF8EA62" w:rsidR="00E76414" w:rsidRPr="005E2EFD" w:rsidRDefault="007D5747" w:rsidP="005E2EFD">
      <w:pPr>
        <w:tabs>
          <w:tab w:val="left" w:pos="3420"/>
        </w:tabs>
        <w:spacing w:after="0" w:line="240" w:lineRule="auto"/>
        <w:ind w:right="-2"/>
        <w:jc w:val="both"/>
        <w:rPr>
          <w:rFonts w:ascii="Times New Roman" w:eastAsia="Times New Roman" w:hAnsi="Times New Roman"/>
          <w:sz w:val="16"/>
          <w:szCs w:val="16"/>
        </w:rPr>
      </w:pPr>
      <w:r w:rsidRPr="005E2EFD">
        <w:rPr>
          <w:noProof/>
          <w:lang w:eastAsia="ro-RO"/>
        </w:rPr>
        <mc:AlternateContent>
          <mc:Choice Requires="wps">
            <w:drawing>
              <wp:anchor distT="0" distB="0" distL="114300" distR="114300" simplePos="0" relativeHeight="251687936" behindDoc="0" locked="0" layoutInCell="1" hidden="0" allowOverlap="1" wp14:anchorId="6D01E9ED" wp14:editId="7928AB2A">
                <wp:simplePos x="0" y="0"/>
                <wp:positionH relativeFrom="column">
                  <wp:posOffset>3084</wp:posOffset>
                </wp:positionH>
                <wp:positionV relativeFrom="paragraph">
                  <wp:posOffset>80555</wp:posOffset>
                </wp:positionV>
                <wp:extent cx="6665595" cy="261257"/>
                <wp:effectExtent l="0" t="0" r="20955" b="24765"/>
                <wp:wrapNone/>
                <wp:docPr id="52" name="Rectangle 52"/>
                <wp:cNvGraphicFramePr/>
                <a:graphic xmlns:a="http://schemas.openxmlformats.org/drawingml/2006/main">
                  <a:graphicData uri="http://schemas.microsoft.com/office/word/2010/wordprocessingShape">
                    <wps:wsp>
                      <wps:cNvSpPr/>
                      <wps:spPr>
                        <a:xfrm>
                          <a:off x="0" y="0"/>
                          <a:ext cx="6665595" cy="26125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0CAFD0" w14:textId="33968CA3" w:rsidR="00CA03A0" w:rsidRDefault="00CA03A0">
                            <w:pPr>
                              <w:spacing w:line="275" w:lineRule="auto"/>
                              <w:textDirection w:val="btLr"/>
                            </w:pPr>
                            <w:r>
                              <w:rPr>
                                <w:rFonts w:ascii="Tahoma" w:eastAsia="Tahoma" w:hAnsi="Tahoma" w:cs="Tahoma"/>
                                <w:b/>
                                <w:color w:val="000000"/>
                                <w:sz w:val="16"/>
                              </w:rPr>
                              <w:t>TOTAL PUNCTAJ</w:t>
                            </w:r>
                            <w:r>
                              <w:rPr>
                                <w:rFonts w:ascii="Tahoma" w:eastAsia="Tahoma" w:hAnsi="Tahoma" w:cs="Tahoma"/>
                                <w:b/>
                                <w:color w:val="000000"/>
                                <w:sz w:val="16"/>
                                <w:vertAlign w:val="superscript"/>
                              </w:rPr>
                              <w:t>(5)</w:t>
                            </w:r>
                            <w:r>
                              <w:rPr>
                                <w:rFonts w:ascii="Tahoma" w:eastAsia="Tahoma" w:hAnsi="Tahoma" w:cs="Tahoma"/>
                                <w:b/>
                                <w:color w:val="000000"/>
                                <w:sz w:val="16"/>
                              </w:rPr>
                              <w:t xml:space="preserve">:                                 </w:t>
                            </w:r>
                            <w:r>
                              <w:rPr>
                                <w:rFonts w:ascii="Tahoma" w:eastAsia="Tahoma" w:hAnsi="Tahoma" w:cs="Tahoma"/>
                                <w:b/>
                                <w:color w:val="000000"/>
                                <w:sz w:val="16"/>
                              </w:rPr>
                              <w:tab/>
                            </w:r>
                            <w:r>
                              <w:rPr>
                                <w:rFonts w:ascii="Tahoma" w:eastAsia="Tahoma" w:hAnsi="Tahoma" w:cs="Tahoma"/>
                                <w:b/>
                                <w:color w:val="000000"/>
                                <w:sz w:val="16"/>
                              </w:rPr>
                              <w:tab/>
                            </w:r>
                            <w:r>
                              <w:rPr>
                                <w:rFonts w:ascii="Tahoma" w:eastAsia="Tahoma" w:hAnsi="Tahoma" w:cs="Tahoma"/>
                                <w:b/>
                                <w:color w:val="000000"/>
                                <w:sz w:val="16"/>
                              </w:rPr>
                              <w:tab/>
                            </w:r>
                            <w:r>
                              <w:rPr>
                                <w:rFonts w:ascii="Tahoma" w:eastAsia="Tahoma" w:hAnsi="Tahoma" w:cs="Tahoma"/>
                                <w:b/>
                                <w:color w:val="000000"/>
                                <w:sz w:val="16"/>
                              </w:rPr>
                              <w:tab/>
                              <w:t xml:space="preserve">                                                                     P ________,______</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D01E9ED" id="Rectangle 52" o:spid="_x0000_s1026" style="position:absolute;left:0;text-align:left;margin-left:.25pt;margin-top:6.35pt;width:524.85pt;height:2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">
                <v:stroke startarrowwidth="narrow" startarrowlength="short" endarrowwidth="narrow" endarrowlength="short"/>
                <v:textbox inset="2.53958mm,1.2694mm,2.53958mm,1.2694mm">
                  <w:txbxContent>
                    <w:p w14:paraId="250CAFD0" w14:textId="33968CA3" w:rsidR="00CA03A0" w:rsidRDefault="00CA03A0">
                      <w:pPr>
                        <w:spacing w:line="275" w:lineRule="auto"/>
                        <w:textDirection w:val="btLr"/>
                      </w:pPr>
                      <w:r>
                        <w:rPr>
                          <w:rFonts w:ascii="Tahoma" w:eastAsia="Tahoma" w:hAnsi="Tahoma" w:cs="Tahoma"/>
                          <w:b/>
                          <w:color w:val="000000"/>
                          <w:sz w:val="16"/>
                        </w:rPr>
                        <w:t>TOTAL PUNCTAJ</w:t>
                      </w:r>
                      <w:r>
                        <w:rPr>
                          <w:rFonts w:ascii="Tahoma" w:eastAsia="Tahoma" w:hAnsi="Tahoma" w:cs="Tahoma"/>
                          <w:b/>
                          <w:color w:val="000000"/>
                          <w:sz w:val="16"/>
                          <w:vertAlign w:val="superscript"/>
                        </w:rPr>
                        <w:t>(5)</w:t>
                      </w:r>
                      <w:r>
                        <w:rPr>
                          <w:rFonts w:ascii="Tahoma" w:eastAsia="Tahoma" w:hAnsi="Tahoma" w:cs="Tahoma"/>
                          <w:b/>
                          <w:color w:val="000000"/>
                          <w:sz w:val="16"/>
                        </w:rPr>
                        <w:t xml:space="preserve">:                                 </w:t>
                      </w:r>
                      <w:r>
                        <w:rPr>
                          <w:rFonts w:ascii="Tahoma" w:eastAsia="Tahoma" w:hAnsi="Tahoma" w:cs="Tahoma"/>
                          <w:b/>
                          <w:color w:val="000000"/>
                          <w:sz w:val="16"/>
                        </w:rPr>
                        <w:tab/>
                      </w:r>
                      <w:r>
                        <w:rPr>
                          <w:rFonts w:ascii="Tahoma" w:eastAsia="Tahoma" w:hAnsi="Tahoma" w:cs="Tahoma"/>
                          <w:b/>
                          <w:color w:val="000000"/>
                          <w:sz w:val="16"/>
                        </w:rPr>
                        <w:tab/>
                      </w:r>
                      <w:r>
                        <w:rPr>
                          <w:rFonts w:ascii="Tahoma" w:eastAsia="Tahoma" w:hAnsi="Tahoma" w:cs="Tahoma"/>
                          <w:b/>
                          <w:color w:val="000000"/>
                          <w:sz w:val="16"/>
                        </w:rPr>
                        <w:tab/>
                      </w:r>
                      <w:r>
                        <w:rPr>
                          <w:rFonts w:ascii="Tahoma" w:eastAsia="Tahoma" w:hAnsi="Tahoma" w:cs="Tahoma"/>
                          <w:b/>
                          <w:color w:val="000000"/>
                          <w:sz w:val="16"/>
                        </w:rPr>
                        <w:tab/>
                        <w:t xml:space="preserve">                                                                     P ________,______</w:t>
                      </w:r>
                    </w:p>
                  </w:txbxContent>
                </v:textbox>
              </v:rect>
            </w:pict>
          </mc:Fallback>
        </mc:AlternateContent>
      </w:r>
      <w:r w:rsidR="00E76414" w:rsidRPr="005E2EFD">
        <w:rPr>
          <w:rFonts w:ascii="Times New Roman" w:eastAsia="Times New Roman" w:hAnsi="Times New Roman"/>
          <w:sz w:val="16"/>
          <w:szCs w:val="16"/>
        </w:rPr>
        <w:t xml:space="preserve"> </w:t>
      </w:r>
    </w:p>
    <w:p w14:paraId="0F78225A"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0ECA7F62"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09859E48"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VI. Criteriile socio – umane (Da / Nu): a) ______ b) ______ c) _____ d) ______ e) ______f)______.</w:t>
      </w:r>
    </w:p>
    <w:p w14:paraId="6615F52A" w14:textId="77777777" w:rsidR="00E76414" w:rsidRPr="005E2EFD" w:rsidRDefault="00E76414" w:rsidP="005E2EFD">
      <w:pPr>
        <w:spacing w:after="0" w:line="240" w:lineRule="auto"/>
        <w:ind w:right="-2"/>
        <w:rPr>
          <w:rFonts w:ascii="Times New Roman" w:eastAsia="Times New Roman" w:hAnsi="Times New Roman"/>
          <w:sz w:val="10"/>
          <w:szCs w:val="10"/>
        </w:rPr>
      </w:pPr>
      <w:r w:rsidRPr="005E2EFD">
        <w:rPr>
          <w:rFonts w:ascii="Times New Roman" w:eastAsia="Times New Roman" w:hAnsi="Times New Roman"/>
          <w:sz w:val="10"/>
          <w:szCs w:val="10"/>
        </w:rPr>
        <w:tab/>
      </w:r>
      <w:r w:rsidRPr="005E2EFD">
        <w:rPr>
          <w:rFonts w:ascii="Times New Roman" w:eastAsia="Times New Roman" w:hAnsi="Times New Roman"/>
          <w:sz w:val="10"/>
          <w:szCs w:val="10"/>
        </w:rPr>
        <w:tab/>
      </w:r>
    </w:p>
    <w:p w14:paraId="736B3142" w14:textId="77777777" w:rsidR="00E76414" w:rsidRPr="005E2EFD" w:rsidRDefault="00E76414" w:rsidP="005E2EFD">
      <w:pPr>
        <w:pBdr>
          <w:top w:val="nil"/>
          <w:left w:val="nil"/>
          <w:bottom w:val="nil"/>
          <w:right w:val="nil"/>
          <w:between w:val="nil"/>
        </w:pBdr>
        <w:spacing w:after="0" w:line="240" w:lineRule="auto"/>
        <w:ind w:right="-2"/>
        <w:jc w:val="both"/>
        <w:rPr>
          <w:rFonts w:ascii="Times New Roman" w:eastAsia="Times New Roman" w:hAnsi="Times New Roman"/>
          <w:b/>
          <w:sz w:val="16"/>
          <w:szCs w:val="16"/>
        </w:rPr>
      </w:pPr>
      <w:r w:rsidRPr="005E2EFD">
        <w:rPr>
          <w:rFonts w:ascii="Times New Roman" w:eastAsia="Times New Roman" w:hAnsi="Times New Roman"/>
          <w:sz w:val="16"/>
          <w:szCs w:val="16"/>
        </w:rPr>
        <w:tab/>
      </w:r>
      <w:r w:rsidRPr="005E2EFD">
        <w:rPr>
          <w:rFonts w:ascii="Times New Roman" w:eastAsia="Times New Roman" w:hAnsi="Times New Roman"/>
          <w:b/>
          <w:sz w:val="16"/>
          <w:szCs w:val="16"/>
        </w:rPr>
        <w:t>Răspund de exactitatea datelor înscrise în prezenta cerere şi declar că voi suporta consecinţele în cazul unor date eronate.</w:t>
      </w:r>
    </w:p>
    <w:p w14:paraId="724DAB7B" w14:textId="77777777" w:rsidR="00E76414" w:rsidRPr="005E2EFD" w:rsidRDefault="00E76414" w:rsidP="005E2EFD">
      <w:pPr>
        <w:spacing w:after="0" w:line="240" w:lineRule="auto"/>
        <w:ind w:right="-2" w:firstLine="567"/>
        <w:rPr>
          <w:rFonts w:ascii="Times New Roman" w:eastAsia="Times New Roman" w:hAnsi="Times New Roman"/>
          <w:sz w:val="16"/>
          <w:szCs w:val="16"/>
        </w:rPr>
      </w:pPr>
    </w:p>
    <w:p w14:paraId="28B88D4A" w14:textId="08B2BEE5" w:rsidR="00E76414" w:rsidRPr="005E2EFD" w:rsidRDefault="00E76414" w:rsidP="005E2EFD">
      <w:pPr>
        <w:spacing w:after="0" w:line="240" w:lineRule="auto"/>
        <w:ind w:right="-2" w:firstLine="720"/>
        <w:jc w:val="both"/>
        <w:rPr>
          <w:rFonts w:ascii="Times New Roman" w:eastAsia="Times New Roman" w:hAnsi="Times New Roman"/>
          <w:sz w:val="16"/>
          <w:szCs w:val="16"/>
        </w:rPr>
      </w:pPr>
      <w:r w:rsidRPr="005E2EFD">
        <w:rPr>
          <w:rFonts w:ascii="Times New Roman" w:eastAsia="Times New Roman" w:hAnsi="Times New Roman"/>
          <w:sz w:val="16"/>
          <w:szCs w:val="16"/>
        </w:rPr>
        <w:t>Data</w:t>
      </w:r>
      <w:r w:rsidR="00CB1A28"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Semnătura</w:t>
      </w:r>
      <w:r w:rsidR="00CB1A28"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__________________</w:t>
      </w:r>
      <w:r w:rsidR="00CB1A28" w:rsidRPr="005E2EFD">
        <w:rPr>
          <w:rFonts w:ascii="Times New Roman" w:eastAsia="Times New Roman" w:hAnsi="Times New Roman"/>
          <w:sz w:val="16"/>
          <w:szCs w:val="16"/>
        </w:rPr>
        <w:t>____</w:t>
      </w:r>
      <w:r w:rsidRPr="005E2EFD">
        <w:rPr>
          <w:rFonts w:ascii="Times New Roman" w:eastAsia="Times New Roman" w:hAnsi="Times New Roman"/>
          <w:sz w:val="16"/>
          <w:szCs w:val="16"/>
        </w:rPr>
        <w:t>__</w:t>
      </w:r>
    </w:p>
    <w:p w14:paraId="4B11103F" w14:textId="77777777" w:rsidR="00E76414" w:rsidRPr="005E2EFD" w:rsidRDefault="00E76414" w:rsidP="005E2EFD">
      <w:pPr>
        <w:spacing w:after="0" w:line="240" w:lineRule="auto"/>
        <w:ind w:right="-2" w:firstLine="720"/>
        <w:jc w:val="both"/>
        <w:rPr>
          <w:rFonts w:ascii="Times New Roman" w:eastAsia="Times New Roman" w:hAnsi="Times New Roman"/>
          <w:sz w:val="8"/>
          <w:szCs w:val="8"/>
        </w:rPr>
      </w:pPr>
    </w:p>
    <w:p w14:paraId="68A91BD9" w14:textId="77777777" w:rsidR="00E76414" w:rsidRPr="005E2EFD" w:rsidRDefault="00E76414" w:rsidP="005E2EFD">
      <w:pPr>
        <w:spacing w:after="0" w:line="240" w:lineRule="auto"/>
        <w:ind w:right="-2" w:firstLine="720"/>
        <w:jc w:val="both"/>
        <w:rPr>
          <w:rFonts w:ascii="Times New Roman" w:eastAsia="Times New Roman" w:hAnsi="Times New Roman"/>
          <w:i/>
          <w:sz w:val="10"/>
          <w:szCs w:val="10"/>
        </w:rPr>
      </w:pPr>
    </w:p>
    <w:p w14:paraId="27CABE22" w14:textId="01E4105D" w:rsidR="00C93750" w:rsidRPr="005E2EFD" w:rsidRDefault="00E76414" w:rsidP="005E2EFD">
      <w:pPr>
        <w:spacing w:after="0" w:line="240" w:lineRule="auto"/>
        <w:ind w:right="-2" w:firstLine="706"/>
        <w:jc w:val="both"/>
        <w:rPr>
          <w:rFonts w:ascii="Times New Roman" w:eastAsia="Times New Roman" w:hAnsi="Times New Roman"/>
          <w:i/>
          <w:sz w:val="16"/>
          <w:szCs w:val="16"/>
        </w:rPr>
      </w:pPr>
      <w:r w:rsidRPr="005E2EFD">
        <w:rPr>
          <w:rFonts w:ascii="Times New Roman" w:eastAsia="Times New Roman" w:hAnsi="Times New Roman"/>
          <w:i/>
          <w:sz w:val="16"/>
          <w:szCs w:val="16"/>
          <w:u w:val="single"/>
        </w:rPr>
        <w:t>NOTA 3</w:t>
      </w:r>
      <w:r w:rsidR="00C93750" w:rsidRPr="005E2EFD">
        <w:rPr>
          <w:rFonts w:ascii="Times New Roman" w:eastAsia="Times New Roman" w:hAnsi="Times New Roman"/>
          <w:i/>
          <w:sz w:val="16"/>
          <w:szCs w:val="16"/>
        </w:rPr>
        <w:t>:</w:t>
      </w:r>
      <w:r w:rsidRPr="005E2EFD">
        <w:rPr>
          <w:rFonts w:ascii="Times New Roman" w:eastAsia="Times New Roman" w:hAnsi="Times New Roman"/>
          <w:i/>
          <w:sz w:val="16"/>
          <w:szCs w:val="16"/>
          <w:u w:val="single"/>
        </w:rPr>
        <w:t xml:space="preserve"> </w:t>
      </w:r>
      <w:r w:rsidRPr="005E2EFD">
        <w:rPr>
          <w:rFonts w:ascii="Times New Roman" w:eastAsia="Times New Roman" w:hAnsi="Times New Roman"/>
          <w:i/>
          <w:sz w:val="16"/>
          <w:szCs w:val="16"/>
        </w:rPr>
        <w:t xml:space="preserve">    </w:t>
      </w:r>
    </w:p>
    <w:p w14:paraId="3A9E414E" w14:textId="5894AC5D" w:rsidR="00E76414" w:rsidRPr="005E2EFD" w:rsidRDefault="009A405B" w:rsidP="005E2EFD">
      <w:pPr>
        <w:spacing w:after="0" w:line="240" w:lineRule="auto"/>
        <w:ind w:right="-2" w:firstLine="706"/>
        <w:jc w:val="both"/>
        <w:rPr>
          <w:rFonts w:ascii="Times New Roman" w:eastAsia="Times New Roman" w:hAnsi="Times New Roman"/>
          <w:i/>
          <w:sz w:val="16"/>
          <w:szCs w:val="16"/>
        </w:rPr>
      </w:pPr>
      <w:r w:rsidRPr="005E2EFD">
        <w:rPr>
          <w:rFonts w:ascii="Times New Roman" w:eastAsia="Times New Roman" w:hAnsi="Times New Roman"/>
          <w:i/>
          <w:sz w:val="16"/>
          <w:szCs w:val="16"/>
        </w:rPr>
        <w:t>(</w:t>
      </w:r>
      <w:r w:rsidR="00E76414" w:rsidRPr="005E2EFD">
        <w:rPr>
          <w:rFonts w:ascii="Times New Roman" w:eastAsia="Times New Roman" w:hAnsi="Times New Roman"/>
          <w:i/>
          <w:sz w:val="16"/>
          <w:szCs w:val="16"/>
        </w:rPr>
        <w:t>1) Numărul de ore din încadrare;</w:t>
      </w:r>
    </w:p>
    <w:p w14:paraId="643C0F45" w14:textId="5AA55FD9" w:rsidR="00E76414" w:rsidRPr="005E2EFD" w:rsidRDefault="00E76414" w:rsidP="005E2EFD">
      <w:pPr>
        <w:spacing w:after="0" w:line="240" w:lineRule="auto"/>
        <w:ind w:right="-2"/>
        <w:jc w:val="both"/>
        <w:rPr>
          <w:rFonts w:ascii="Times New Roman" w:eastAsia="Times New Roman" w:hAnsi="Times New Roman"/>
          <w:i/>
          <w:sz w:val="16"/>
          <w:szCs w:val="16"/>
        </w:rPr>
      </w:pPr>
      <w:r w:rsidRPr="005E2EFD">
        <w:rPr>
          <w:rFonts w:ascii="Times New Roman" w:eastAsia="Times New Roman" w:hAnsi="Times New Roman"/>
          <w:i/>
          <w:sz w:val="16"/>
          <w:szCs w:val="16"/>
        </w:rPr>
        <w:tab/>
      </w:r>
      <w:r w:rsidR="009A405B" w:rsidRPr="005E2EFD">
        <w:rPr>
          <w:rFonts w:ascii="Times New Roman" w:eastAsia="Times New Roman" w:hAnsi="Times New Roman"/>
          <w:i/>
          <w:sz w:val="16"/>
          <w:szCs w:val="16"/>
        </w:rPr>
        <w:t xml:space="preserve">  (</w:t>
      </w:r>
      <w:r w:rsidRPr="005E2EFD">
        <w:rPr>
          <w:rFonts w:ascii="Times New Roman" w:eastAsia="Times New Roman" w:hAnsi="Times New Roman"/>
          <w:i/>
          <w:sz w:val="16"/>
          <w:szCs w:val="16"/>
        </w:rPr>
        <w:t>2) Se punctează nivelul studiilor corespunzător criteriilor din anexa nr. 2;</w:t>
      </w:r>
      <w:r w:rsidRPr="005E2EFD">
        <w:rPr>
          <w:rFonts w:ascii="Times New Roman" w:eastAsia="Times New Roman" w:hAnsi="Times New Roman"/>
          <w:i/>
          <w:sz w:val="16"/>
          <w:szCs w:val="16"/>
        </w:rPr>
        <w:tab/>
      </w:r>
    </w:p>
    <w:p w14:paraId="6F22C446" w14:textId="155AEF89" w:rsidR="00E76414" w:rsidRPr="005E2EFD" w:rsidRDefault="009A405B" w:rsidP="005E2EFD">
      <w:pPr>
        <w:spacing w:after="0" w:line="240" w:lineRule="auto"/>
        <w:ind w:right="-2" w:firstLine="720"/>
        <w:jc w:val="both"/>
        <w:rPr>
          <w:rFonts w:ascii="Times New Roman" w:eastAsia="Times New Roman" w:hAnsi="Times New Roman"/>
          <w:i/>
          <w:sz w:val="16"/>
          <w:szCs w:val="16"/>
        </w:rPr>
      </w:pPr>
      <w:r w:rsidRPr="005E2EFD">
        <w:rPr>
          <w:rFonts w:ascii="Times New Roman" w:eastAsia="Times New Roman" w:hAnsi="Times New Roman"/>
          <w:i/>
          <w:sz w:val="16"/>
          <w:szCs w:val="16"/>
        </w:rPr>
        <w:t>(</w:t>
      </w:r>
      <w:r w:rsidR="00E76414" w:rsidRPr="005E2EFD">
        <w:rPr>
          <w:rFonts w:ascii="Times New Roman" w:eastAsia="Times New Roman" w:hAnsi="Times New Roman"/>
          <w:i/>
          <w:sz w:val="16"/>
          <w:szCs w:val="16"/>
        </w:rPr>
        <w:t>3) Documente cu confirmarea scrisă a directorului unităţii de învăţământ;</w:t>
      </w:r>
    </w:p>
    <w:p w14:paraId="23D09516" w14:textId="295B7099" w:rsidR="00E76414" w:rsidRPr="005E2EFD" w:rsidRDefault="005C6E89" w:rsidP="005E2EFD">
      <w:pPr>
        <w:spacing w:after="0" w:line="240" w:lineRule="auto"/>
        <w:ind w:right="-2" w:firstLine="720"/>
        <w:jc w:val="both"/>
        <w:rPr>
          <w:rFonts w:ascii="Times New Roman" w:eastAsia="Times New Roman" w:hAnsi="Times New Roman"/>
          <w:i/>
          <w:sz w:val="16"/>
          <w:szCs w:val="16"/>
        </w:rPr>
      </w:pPr>
      <w:r w:rsidRPr="005E2EFD">
        <w:rPr>
          <w:rFonts w:ascii="Times New Roman" w:eastAsia="Times New Roman" w:hAnsi="Times New Roman"/>
          <w:i/>
          <w:sz w:val="16"/>
          <w:szCs w:val="16"/>
        </w:rPr>
        <w:t>(</w:t>
      </w:r>
      <w:r w:rsidR="00E76414" w:rsidRPr="005E2EFD">
        <w:rPr>
          <w:rFonts w:ascii="Times New Roman" w:eastAsia="Times New Roman" w:hAnsi="Times New Roman"/>
          <w:i/>
          <w:sz w:val="16"/>
          <w:szCs w:val="16"/>
        </w:rPr>
        <w:t>4) Documente cu confirmarea scrisă a inspectorului şcolar de specialitate;</w:t>
      </w:r>
    </w:p>
    <w:p w14:paraId="13F436F3" w14:textId="33FB58C7" w:rsidR="00E76414" w:rsidRPr="005E2EFD" w:rsidRDefault="005C6E89" w:rsidP="005E2EFD">
      <w:pPr>
        <w:spacing w:after="0" w:line="240" w:lineRule="auto"/>
        <w:ind w:right="-2" w:firstLine="720"/>
        <w:jc w:val="both"/>
        <w:rPr>
          <w:rFonts w:ascii="Times New Roman" w:eastAsia="Times New Roman" w:hAnsi="Times New Roman"/>
          <w:i/>
          <w:sz w:val="16"/>
          <w:szCs w:val="16"/>
        </w:rPr>
      </w:pPr>
      <w:r w:rsidRPr="005E2EFD">
        <w:rPr>
          <w:rFonts w:ascii="Times New Roman" w:eastAsia="Times New Roman" w:hAnsi="Times New Roman"/>
          <w:i/>
          <w:sz w:val="16"/>
          <w:szCs w:val="16"/>
        </w:rPr>
        <w:t>(</w:t>
      </w:r>
      <w:r w:rsidR="00E76414" w:rsidRPr="005E2EFD">
        <w:rPr>
          <w:rFonts w:ascii="Times New Roman" w:eastAsia="Times New Roman" w:hAnsi="Times New Roman"/>
          <w:i/>
          <w:sz w:val="16"/>
          <w:szCs w:val="16"/>
        </w:rPr>
        <w:t>5) Pentru cadrele didactice detaşate în ultimii doi ani şcolari, punctajul se completează de către unitatea de învăţământ la care cadrul didactic este detaşat sau de către unitatea de învăţământ la care cadrul didactic este titular.</w:t>
      </w:r>
    </w:p>
    <w:p w14:paraId="1AECC678" w14:textId="77777777" w:rsidR="00E76414" w:rsidRPr="005E2EFD" w:rsidRDefault="00E76414" w:rsidP="005E2EFD">
      <w:pPr>
        <w:spacing w:after="0" w:line="240" w:lineRule="auto"/>
        <w:ind w:right="-2"/>
        <w:jc w:val="both"/>
        <w:rPr>
          <w:rFonts w:ascii="Times New Roman" w:eastAsia="Times New Roman" w:hAnsi="Times New Roman"/>
          <w:i/>
          <w:sz w:val="10"/>
          <w:szCs w:val="10"/>
          <w:u w:val="single"/>
        </w:rPr>
      </w:pPr>
    </w:p>
    <w:p w14:paraId="54EBD226" w14:textId="77777777" w:rsidR="00C93750" w:rsidRPr="005E2EFD" w:rsidRDefault="00E76414"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i/>
          <w:sz w:val="14"/>
          <w:szCs w:val="14"/>
          <w:u w:val="single"/>
        </w:rPr>
        <w:t>ANEXEZ ÎN URMĂTOAREA ORDINE</w:t>
      </w:r>
      <w:r w:rsidRPr="005E2EFD">
        <w:rPr>
          <w:rFonts w:ascii="Times New Roman" w:eastAsia="Times New Roman" w:hAnsi="Times New Roman"/>
          <w:sz w:val="14"/>
          <w:szCs w:val="14"/>
        </w:rPr>
        <w:t xml:space="preserve">  (în dosar)</w:t>
      </w:r>
      <w:r w:rsidRPr="005E2EFD">
        <w:rPr>
          <w:rFonts w:ascii="Times New Roman" w:eastAsia="Times New Roman" w:hAnsi="Times New Roman"/>
          <w:sz w:val="14"/>
          <w:szCs w:val="14"/>
          <w:vertAlign w:val="superscript"/>
        </w:rPr>
        <w:t>**</w:t>
      </w:r>
      <w:r w:rsidRPr="005E2EFD">
        <w:rPr>
          <w:rFonts w:ascii="Times New Roman" w:eastAsia="Times New Roman" w:hAnsi="Times New Roman"/>
          <w:sz w:val="14"/>
          <w:szCs w:val="14"/>
        </w:rPr>
        <w:t xml:space="preserve"> documentele în original, respectiv în copie CERTIFICATE pentru conformitate cu originalul de către directorul unităţii unde funcţionez ca titular(ă)/ detaşat(ă)/ debutant(ă) prevăzut la art. 2</w:t>
      </w:r>
      <w:r w:rsidR="00CA775F" w:rsidRPr="005E2EFD">
        <w:rPr>
          <w:rFonts w:ascii="Times New Roman" w:eastAsia="Times New Roman" w:hAnsi="Times New Roman"/>
          <w:sz w:val="14"/>
          <w:szCs w:val="14"/>
        </w:rPr>
        <w:t>4</w:t>
      </w:r>
      <w:r w:rsidRPr="005E2EFD">
        <w:rPr>
          <w:rFonts w:ascii="Times New Roman" w:eastAsia="Times New Roman" w:hAnsi="Times New Roman"/>
          <w:sz w:val="14"/>
          <w:szCs w:val="14"/>
        </w:rPr>
        <w:t xml:space="preserve"> alin. (4) din metodologie/ repartizat(ă) pe perioada viabilității postului </w:t>
      </w:r>
      <w:r w:rsidRPr="005E2EFD">
        <w:rPr>
          <w:rFonts w:ascii="Times New Roman" w:eastAsia="Times New Roman" w:hAnsi="Times New Roman"/>
          <w:sz w:val="14"/>
          <w:szCs w:val="14"/>
          <w:vertAlign w:val="superscript"/>
        </w:rPr>
        <w:t>*</w:t>
      </w:r>
      <w:r w:rsidRPr="005E2EFD">
        <w:rPr>
          <w:rFonts w:ascii="Times New Roman" w:eastAsia="Times New Roman" w:hAnsi="Times New Roman"/>
          <w:sz w:val="14"/>
          <w:szCs w:val="14"/>
        </w:rPr>
        <w:t>:</w:t>
      </w:r>
    </w:p>
    <w:p w14:paraId="7DF42F35" w14:textId="4C8990CD" w:rsidR="00C93750" w:rsidRPr="005E2EFD" w:rsidRDefault="00E76414" w:rsidP="005E2EFD">
      <w:pPr>
        <w:pStyle w:val="Listparagraf"/>
        <w:numPr>
          <w:ilvl w:val="3"/>
          <w:numId w:val="144"/>
        </w:numPr>
        <w:ind w:left="576" w:hanging="288"/>
        <w:jc w:val="both"/>
        <w:rPr>
          <w:sz w:val="14"/>
          <w:szCs w:val="14"/>
        </w:rPr>
      </w:pPr>
      <w:r w:rsidRPr="005E2EFD">
        <w:rPr>
          <w:sz w:val="14"/>
          <w:szCs w:val="14"/>
        </w:rPr>
        <w:t>copie de pe documentul de numire/ transfer/ repartizare pe postul didactic de la unitatea de învăţământ la care funcţionez ca titular(ă)/ debutant(ă) prevăzut la art. 2</w:t>
      </w:r>
      <w:r w:rsidR="00CA775F" w:rsidRPr="005E2EFD">
        <w:rPr>
          <w:sz w:val="14"/>
          <w:szCs w:val="14"/>
        </w:rPr>
        <w:t>4</w:t>
      </w:r>
      <w:r w:rsidRPr="005E2EFD">
        <w:rPr>
          <w:sz w:val="14"/>
          <w:szCs w:val="14"/>
        </w:rPr>
        <w:t xml:space="preserve"> alin. (4) din metodologie/ repartizat(ă) pe perioada viabilității postului și după deciziile sau adresele de comunicare a deciziilor de completare de normă din ultimii trei ani</w:t>
      </w:r>
      <w:r w:rsidR="005C6E89" w:rsidRPr="005E2EFD">
        <w:rPr>
          <w:sz w:val="14"/>
          <w:szCs w:val="14"/>
        </w:rPr>
        <w:t>,</w:t>
      </w:r>
      <w:r w:rsidRPr="005E2EFD">
        <w:rPr>
          <w:sz w:val="14"/>
          <w:szCs w:val="14"/>
        </w:rPr>
        <w:t xml:space="preserve"> dacă este cazul</w:t>
      </w:r>
      <w:r w:rsidR="00CB1A28" w:rsidRPr="005E2EFD">
        <w:rPr>
          <w:sz w:val="14"/>
          <w:szCs w:val="14"/>
        </w:rPr>
        <w:t>;</w:t>
      </w:r>
      <w:r w:rsidRPr="005E2EFD">
        <w:rPr>
          <w:sz w:val="14"/>
          <w:szCs w:val="14"/>
        </w:rPr>
        <w:t xml:space="preserve"> </w:t>
      </w:r>
    </w:p>
    <w:p w14:paraId="3280BFBD" w14:textId="77777777" w:rsidR="00C93750" w:rsidRPr="005E2EFD" w:rsidRDefault="00E76414" w:rsidP="005E2EFD">
      <w:pPr>
        <w:pStyle w:val="Listparagraf"/>
        <w:numPr>
          <w:ilvl w:val="3"/>
          <w:numId w:val="144"/>
        </w:numPr>
        <w:ind w:left="576" w:hanging="288"/>
        <w:jc w:val="both"/>
        <w:rPr>
          <w:sz w:val="14"/>
          <w:szCs w:val="14"/>
        </w:rPr>
      </w:pPr>
      <w:r w:rsidRPr="005E2EFD">
        <w:rPr>
          <w:sz w:val="14"/>
          <w:szCs w:val="14"/>
        </w:rPr>
        <w:t>copia actului de identitate (B.I/ C.I) din care să rezulte domiciliul şi de pe actele doveditoare privind schimbarea numelui, dacă este cazul</w:t>
      </w:r>
      <w:r w:rsidR="00CB1A28" w:rsidRPr="005E2EFD">
        <w:rPr>
          <w:sz w:val="14"/>
          <w:szCs w:val="14"/>
        </w:rPr>
        <w:t>;</w:t>
      </w:r>
    </w:p>
    <w:p w14:paraId="0F118076" w14:textId="77777777" w:rsidR="00C93750" w:rsidRPr="005E2EFD" w:rsidRDefault="00E76414" w:rsidP="005E2EFD">
      <w:pPr>
        <w:pStyle w:val="Listparagraf"/>
        <w:numPr>
          <w:ilvl w:val="3"/>
          <w:numId w:val="144"/>
        </w:numPr>
        <w:ind w:left="576" w:hanging="288"/>
        <w:jc w:val="both"/>
        <w:rPr>
          <w:sz w:val="14"/>
          <w:szCs w:val="14"/>
        </w:rPr>
      </w:pPr>
      <w:r w:rsidRPr="005E2EFD">
        <w:rPr>
          <w:sz w:val="14"/>
          <w:szCs w:val="14"/>
        </w:rPr>
        <w:t>copii de pe actele de studii (inclusiv foaia matricolă)</w:t>
      </w:r>
      <w:r w:rsidR="00CB1A28" w:rsidRPr="005E2EFD">
        <w:rPr>
          <w:sz w:val="14"/>
          <w:szCs w:val="14"/>
        </w:rPr>
        <w:t>;</w:t>
      </w:r>
    </w:p>
    <w:p w14:paraId="7AD433FF" w14:textId="77777777" w:rsidR="00C93750" w:rsidRPr="005E2EFD" w:rsidRDefault="00E76414" w:rsidP="005E2EFD">
      <w:pPr>
        <w:pStyle w:val="Listparagraf"/>
        <w:numPr>
          <w:ilvl w:val="3"/>
          <w:numId w:val="144"/>
        </w:numPr>
        <w:ind w:left="576" w:hanging="288"/>
        <w:jc w:val="both"/>
        <w:rPr>
          <w:sz w:val="14"/>
          <w:szCs w:val="14"/>
        </w:rPr>
      </w:pPr>
      <w:r w:rsidRPr="005E2EFD">
        <w:rPr>
          <w:sz w:val="14"/>
          <w:szCs w:val="14"/>
        </w:rPr>
        <w:t>copii de pe certificatele de grade didactice</w:t>
      </w:r>
      <w:r w:rsidR="00CB1A28" w:rsidRPr="005E2EFD">
        <w:rPr>
          <w:sz w:val="14"/>
          <w:szCs w:val="14"/>
        </w:rPr>
        <w:t>;</w:t>
      </w:r>
    </w:p>
    <w:p w14:paraId="1B5E21BF" w14:textId="77777777" w:rsidR="00C93750" w:rsidRPr="005E2EFD" w:rsidRDefault="00E76414" w:rsidP="005E2EFD">
      <w:pPr>
        <w:pStyle w:val="Listparagraf"/>
        <w:numPr>
          <w:ilvl w:val="3"/>
          <w:numId w:val="144"/>
        </w:numPr>
        <w:ind w:left="576" w:hanging="288"/>
        <w:jc w:val="both"/>
        <w:rPr>
          <w:sz w:val="14"/>
          <w:szCs w:val="14"/>
        </w:rPr>
      </w:pPr>
      <w:r w:rsidRPr="005E2EFD">
        <w:rPr>
          <w:sz w:val="14"/>
          <w:szCs w:val="14"/>
        </w:rPr>
        <w:t>adeverinţe/ adeverinţă privind calificativele din ultimii 2 ani şcolari încheiați în care am desfăşurat activitate didactică (</w:t>
      </w:r>
      <w:r w:rsidRPr="005E2EFD">
        <w:rPr>
          <w:i/>
          <w:sz w:val="14"/>
          <w:szCs w:val="14"/>
        </w:rPr>
        <w:t>pentru absolvenţii promoțiilor 2023, 2022 şi debutanții în primul sau al doilea an de activitate, adeverinţe/ adeverinţă conform NOTEI 1</w:t>
      </w:r>
      <w:r w:rsidRPr="005E2EFD">
        <w:rPr>
          <w:sz w:val="14"/>
          <w:szCs w:val="14"/>
        </w:rPr>
        <w:t>), în original;</w:t>
      </w:r>
    </w:p>
    <w:p w14:paraId="6A55DAE0" w14:textId="77777777" w:rsidR="00C93750" w:rsidRPr="005E2EFD" w:rsidRDefault="00E76414" w:rsidP="005E2EFD">
      <w:pPr>
        <w:pStyle w:val="Listparagraf"/>
        <w:numPr>
          <w:ilvl w:val="3"/>
          <w:numId w:val="144"/>
        </w:numPr>
        <w:ind w:left="576" w:hanging="288"/>
        <w:jc w:val="both"/>
        <w:rPr>
          <w:sz w:val="14"/>
          <w:szCs w:val="14"/>
        </w:rPr>
      </w:pPr>
      <w:r w:rsidRPr="005E2EFD">
        <w:rPr>
          <w:sz w:val="14"/>
          <w:szCs w:val="14"/>
        </w:rPr>
        <w:t>fişa județeană/ a municipiului Bucureşti de evaluare a activităţii metodice şi ştiinţifice la nivel de şcoală, judeţ, naţional, în original, însoţite de copii ale documentelor justificative (detalierea punctajelor din Anexa nr. 2 la Metodologie)</w:t>
      </w:r>
      <w:r w:rsidR="00CB1A28" w:rsidRPr="005E2EFD">
        <w:rPr>
          <w:sz w:val="14"/>
          <w:szCs w:val="14"/>
        </w:rPr>
        <w:t>;</w:t>
      </w:r>
      <w:r w:rsidRPr="005E2EFD">
        <w:rPr>
          <w:sz w:val="14"/>
          <w:szCs w:val="14"/>
        </w:rPr>
        <w:t xml:space="preserve"> </w:t>
      </w:r>
    </w:p>
    <w:p w14:paraId="0CF53F31" w14:textId="77777777" w:rsidR="00C93750" w:rsidRPr="005E2EFD" w:rsidRDefault="00E76414" w:rsidP="005E2EFD">
      <w:pPr>
        <w:pStyle w:val="Listparagraf"/>
        <w:numPr>
          <w:ilvl w:val="3"/>
          <w:numId w:val="144"/>
        </w:numPr>
        <w:ind w:left="576" w:hanging="288"/>
        <w:jc w:val="both"/>
        <w:rPr>
          <w:sz w:val="14"/>
          <w:szCs w:val="14"/>
        </w:rPr>
      </w:pPr>
      <w:r w:rsidRPr="005E2EFD">
        <w:rPr>
          <w:sz w:val="14"/>
          <w:szCs w:val="14"/>
        </w:rPr>
        <w:t>copii ale programelor şcolare elaborate şi aprobate, ale coperţilor manualelor şcolare, ghidurilor şi cărţilor, ale studiilor şi articolelor publicate, documentele prin care s-au omologat materialele didactice</w:t>
      </w:r>
      <w:r w:rsidR="00CB1A28" w:rsidRPr="005E2EFD">
        <w:rPr>
          <w:sz w:val="14"/>
          <w:szCs w:val="14"/>
        </w:rPr>
        <w:t>;</w:t>
      </w:r>
    </w:p>
    <w:p w14:paraId="2ED65482" w14:textId="77777777" w:rsidR="00C93750" w:rsidRPr="005E2EFD" w:rsidRDefault="00E76414" w:rsidP="005E2EFD">
      <w:pPr>
        <w:pStyle w:val="Listparagraf"/>
        <w:numPr>
          <w:ilvl w:val="3"/>
          <w:numId w:val="144"/>
        </w:numPr>
        <w:ind w:left="576" w:hanging="288"/>
        <w:jc w:val="both"/>
        <w:rPr>
          <w:sz w:val="14"/>
          <w:szCs w:val="14"/>
        </w:rPr>
      </w:pPr>
      <w:r w:rsidRPr="005E2EFD">
        <w:rPr>
          <w:sz w:val="14"/>
          <w:szCs w:val="14"/>
        </w:rPr>
        <w:t>copii ale adeverinţelor/ diplomelor din care reiese participarea la activităţi desfăşurate în cadrul programelor de reformă coordonate de Ministerul Educației şi/ sau participarea la activităţi desfăşurate în cadrul programelor de formare continuă</w:t>
      </w:r>
      <w:r w:rsidR="00CB1A28" w:rsidRPr="005E2EFD">
        <w:rPr>
          <w:sz w:val="14"/>
          <w:szCs w:val="14"/>
        </w:rPr>
        <w:t>;</w:t>
      </w:r>
    </w:p>
    <w:p w14:paraId="384E1FC2" w14:textId="77777777" w:rsidR="00C93750" w:rsidRPr="005E2EFD" w:rsidRDefault="00E76414" w:rsidP="005E2EFD">
      <w:pPr>
        <w:pStyle w:val="Listparagraf"/>
        <w:numPr>
          <w:ilvl w:val="3"/>
          <w:numId w:val="144"/>
        </w:numPr>
        <w:ind w:left="576" w:hanging="288"/>
        <w:jc w:val="both"/>
        <w:rPr>
          <w:sz w:val="14"/>
          <w:szCs w:val="14"/>
        </w:rPr>
      </w:pPr>
      <w:r w:rsidRPr="005E2EFD">
        <w:rPr>
          <w:sz w:val="14"/>
          <w:szCs w:val="14"/>
        </w:rPr>
        <w:t>copii ale documentelor care să ateste punctajul acordat, eventual pentru criteriile socio-umane</w:t>
      </w:r>
      <w:r w:rsidR="00C93750" w:rsidRPr="005E2EFD">
        <w:rPr>
          <w:sz w:val="14"/>
          <w:szCs w:val="14"/>
        </w:rPr>
        <w:t>;</w:t>
      </w:r>
    </w:p>
    <w:p w14:paraId="361DF0D6" w14:textId="77777777" w:rsidR="00C93750" w:rsidRPr="005E2EFD" w:rsidRDefault="00E76414" w:rsidP="005E2EFD">
      <w:pPr>
        <w:pStyle w:val="Listparagraf"/>
        <w:numPr>
          <w:ilvl w:val="3"/>
          <w:numId w:val="144"/>
        </w:numPr>
        <w:ind w:left="576" w:hanging="288"/>
        <w:jc w:val="both"/>
        <w:rPr>
          <w:sz w:val="14"/>
          <w:szCs w:val="14"/>
        </w:rPr>
      </w:pPr>
      <w:r w:rsidRPr="005E2EFD">
        <w:rPr>
          <w:sz w:val="14"/>
          <w:szCs w:val="14"/>
        </w:rPr>
        <w:t>copia filei corespunzătoare din registrul general de evidenţă a salariaţilor</w:t>
      </w:r>
      <w:r w:rsidR="00CB1A28" w:rsidRPr="005E2EFD">
        <w:rPr>
          <w:sz w:val="14"/>
          <w:szCs w:val="14"/>
        </w:rPr>
        <w:t>;</w:t>
      </w:r>
    </w:p>
    <w:p w14:paraId="21F4D7AD" w14:textId="77777777" w:rsidR="00C93750" w:rsidRPr="005E2EFD" w:rsidRDefault="00E76414" w:rsidP="005E2EFD">
      <w:pPr>
        <w:pStyle w:val="Listparagraf"/>
        <w:numPr>
          <w:ilvl w:val="3"/>
          <w:numId w:val="144"/>
        </w:numPr>
        <w:ind w:left="576" w:hanging="288"/>
        <w:jc w:val="both"/>
        <w:rPr>
          <w:sz w:val="14"/>
          <w:szCs w:val="14"/>
        </w:rPr>
      </w:pPr>
      <w:r w:rsidRPr="005E2EFD">
        <w:rPr>
          <w:sz w:val="14"/>
          <w:szCs w:val="14"/>
        </w:rPr>
        <w:t>adeverinţa eliberată de unitatea de învăţământ la care funcţionez ca titular(ă)/ detaşat(ă)/ debutant(ă) prevăzut(ă) la art. 2</w:t>
      </w:r>
      <w:r w:rsidR="00CA775F" w:rsidRPr="005E2EFD">
        <w:rPr>
          <w:sz w:val="14"/>
          <w:szCs w:val="14"/>
        </w:rPr>
        <w:t>4</w:t>
      </w:r>
      <w:r w:rsidRPr="005E2EFD">
        <w:rPr>
          <w:sz w:val="14"/>
          <w:szCs w:val="14"/>
        </w:rPr>
        <w:t xml:space="preserve"> alin. (4) din Metodologie/ repartizat(ă) pe perioada viabilității postului, din care să rezulte vechimea efectivă la catedră (inclusiv perioada rezervării catedrei), în original</w:t>
      </w:r>
      <w:r w:rsidR="00CB1A28" w:rsidRPr="005E2EFD">
        <w:rPr>
          <w:sz w:val="14"/>
          <w:szCs w:val="14"/>
        </w:rPr>
        <w:t>;</w:t>
      </w:r>
    </w:p>
    <w:p w14:paraId="7B0A38D6" w14:textId="77777777" w:rsidR="00C93750" w:rsidRPr="005E2EFD" w:rsidRDefault="00E76414" w:rsidP="005E2EFD">
      <w:pPr>
        <w:pStyle w:val="Listparagraf"/>
        <w:numPr>
          <w:ilvl w:val="3"/>
          <w:numId w:val="144"/>
        </w:numPr>
        <w:ind w:left="576" w:hanging="288"/>
        <w:jc w:val="both"/>
        <w:rPr>
          <w:sz w:val="14"/>
          <w:szCs w:val="14"/>
        </w:rPr>
      </w:pPr>
      <w:r w:rsidRPr="005E2EFD">
        <w:rPr>
          <w:sz w:val="14"/>
          <w:szCs w:val="14"/>
        </w:rPr>
        <w:t>copii ale avizelor şi atestatelor necesare ocupării postului didactic/ catedrei, dacă este cazul</w:t>
      </w:r>
      <w:r w:rsidR="00CB1A28" w:rsidRPr="005E2EFD">
        <w:rPr>
          <w:sz w:val="14"/>
          <w:szCs w:val="14"/>
        </w:rPr>
        <w:t>;</w:t>
      </w:r>
    </w:p>
    <w:p w14:paraId="4D8F76F8" w14:textId="77777777" w:rsidR="00C93750" w:rsidRPr="005E2EFD" w:rsidRDefault="00E76414" w:rsidP="005E2EFD">
      <w:pPr>
        <w:pStyle w:val="Listparagraf"/>
        <w:numPr>
          <w:ilvl w:val="3"/>
          <w:numId w:val="144"/>
        </w:numPr>
        <w:ind w:left="576" w:hanging="288"/>
        <w:jc w:val="both"/>
        <w:rPr>
          <w:sz w:val="14"/>
          <w:szCs w:val="14"/>
        </w:rPr>
      </w:pPr>
      <w:r w:rsidRPr="005E2EFD">
        <w:rPr>
          <w:sz w:val="14"/>
          <w:szCs w:val="14"/>
        </w:rPr>
        <w:t>certificatul/adeverinţa de integritate comportamentală, în original</w:t>
      </w:r>
      <w:r w:rsidRPr="005E2EFD">
        <w:rPr>
          <w:sz w:val="14"/>
          <w:szCs w:val="14"/>
          <w:vertAlign w:val="superscript"/>
        </w:rPr>
        <w:t>***</w:t>
      </w:r>
      <w:r w:rsidR="00CB1A28" w:rsidRPr="005E2EFD">
        <w:rPr>
          <w:sz w:val="14"/>
          <w:szCs w:val="14"/>
        </w:rPr>
        <w:t>;</w:t>
      </w:r>
    </w:p>
    <w:p w14:paraId="0CE0F361" w14:textId="77777777" w:rsidR="00C93750" w:rsidRPr="005E2EFD" w:rsidRDefault="00E76414" w:rsidP="005E2EFD">
      <w:pPr>
        <w:pStyle w:val="Listparagraf"/>
        <w:numPr>
          <w:ilvl w:val="3"/>
          <w:numId w:val="144"/>
        </w:numPr>
        <w:ind w:left="576" w:hanging="288"/>
        <w:jc w:val="both"/>
        <w:rPr>
          <w:sz w:val="14"/>
          <w:szCs w:val="14"/>
        </w:rPr>
      </w:pPr>
      <w:r w:rsidRPr="005E2EFD">
        <w:rPr>
          <w:sz w:val="14"/>
          <w:szCs w:val="14"/>
        </w:rPr>
        <w:t>adeverinţa eliberată de unitatea la care sunt titular/ debutant(ă) prevăzut la art. 2</w:t>
      </w:r>
      <w:r w:rsidR="00CA775F" w:rsidRPr="005E2EFD">
        <w:rPr>
          <w:sz w:val="14"/>
          <w:szCs w:val="14"/>
        </w:rPr>
        <w:t>4</w:t>
      </w:r>
      <w:r w:rsidRPr="005E2EFD">
        <w:rPr>
          <w:sz w:val="14"/>
          <w:szCs w:val="14"/>
        </w:rPr>
        <w:t xml:space="preserve"> alin. (4) din Metodologie/ repartizat(ă) pe perioada viabilității postului din care să rezulte situaţia postului didactic/ catedrei  pe care sunt titular/ angajat (structura pe ore şi discipline a catedrei, nivelul de învăţământ, regimul de mediu), în original</w:t>
      </w:r>
      <w:r w:rsidR="00CB1A28" w:rsidRPr="005E2EFD">
        <w:rPr>
          <w:sz w:val="14"/>
          <w:szCs w:val="14"/>
        </w:rPr>
        <w:t>;</w:t>
      </w:r>
    </w:p>
    <w:p w14:paraId="34AB3E2F" w14:textId="4FBFD1D0" w:rsidR="00E76414" w:rsidRPr="005E2EFD" w:rsidRDefault="00E76414" w:rsidP="005E2EFD">
      <w:pPr>
        <w:pStyle w:val="Listparagraf"/>
        <w:numPr>
          <w:ilvl w:val="3"/>
          <w:numId w:val="144"/>
        </w:numPr>
        <w:ind w:left="576" w:hanging="288"/>
        <w:jc w:val="both"/>
        <w:rPr>
          <w:sz w:val="14"/>
          <w:szCs w:val="14"/>
        </w:rPr>
      </w:pPr>
      <w:r w:rsidRPr="005E2EFD">
        <w:rPr>
          <w:sz w:val="14"/>
          <w:szCs w:val="14"/>
        </w:rPr>
        <w:t>adeverință/ adeverinţe eliberată/ eliberate de unitatea/ unitățile de învăţământ la care funcţionez ca titular(ă)/ detaşat(ă)/ debutant(ă) privind sancţiunile disciplinare din ultimii 2 ani şcolari încheiaţi şi de pe parcursul anului școlar în curs.</w:t>
      </w:r>
    </w:p>
    <w:p w14:paraId="287D5F60" w14:textId="77777777" w:rsidR="00E76414" w:rsidRPr="005E2EFD" w:rsidRDefault="00E76414" w:rsidP="005E2EFD">
      <w:pPr>
        <w:spacing w:after="0" w:line="240" w:lineRule="auto"/>
        <w:ind w:left="567" w:right="-2"/>
        <w:jc w:val="both"/>
        <w:rPr>
          <w:rFonts w:ascii="Times New Roman" w:eastAsia="Times New Roman" w:hAnsi="Times New Roman"/>
          <w:sz w:val="14"/>
          <w:szCs w:val="14"/>
        </w:rPr>
      </w:pPr>
    </w:p>
    <w:p w14:paraId="6CC0B898" w14:textId="77777777" w:rsidR="00E76414" w:rsidRPr="005E2EFD" w:rsidRDefault="00E76414" w:rsidP="005E2EFD">
      <w:pPr>
        <w:spacing w:after="0" w:line="240" w:lineRule="auto"/>
        <w:ind w:left="567" w:right="-2"/>
        <w:jc w:val="both"/>
        <w:rPr>
          <w:rFonts w:ascii="Times New Roman" w:eastAsia="Times New Roman" w:hAnsi="Times New Roman"/>
          <w:sz w:val="14"/>
          <w:szCs w:val="14"/>
        </w:rPr>
      </w:pPr>
      <w:r w:rsidRPr="005E2EFD">
        <w:rPr>
          <w:rFonts w:ascii="Times New Roman" w:eastAsia="Times New Roman" w:hAnsi="Times New Roman"/>
          <w:sz w:val="14"/>
          <w:szCs w:val="14"/>
        </w:rPr>
        <w:t>*Documentele anexate pot fi certificate pentru conformitate cu originalul și la depunerea dosarului în acest caz fiind necesară prezentarea documentului în original și a unei copii a acestuia.</w:t>
      </w:r>
    </w:p>
    <w:p w14:paraId="38768D70" w14:textId="77777777" w:rsidR="00E76414" w:rsidRPr="005E2EFD" w:rsidRDefault="00E76414" w:rsidP="005E2EFD">
      <w:pPr>
        <w:spacing w:after="0" w:line="240" w:lineRule="auto"/>
        <w:ind w:left="567" w:right="-2"/>
        <w:jc w:val="both"/>
        <w:rPr>
          <w:rFonts w:ascii="Times New Roman" w:eastAsia="Times New Roman" w:hAnsi="Times New Roman"/>
          <w:sz w:val="14"/>
          <w:szCs w:val="14"/>
        </w:rPr>
      </w:pPr>
      <w:bookmarkStart w:id="0" w:name="_heading=h.30j0zll" w:colFirst="0" w:colLast="0"/>
      <w:bookmarkEnd w:id="0"/>
      <w:r w:rsidRPr="005E2EFD">
        <w:rPr>
          <w:rFonts w:ascii="Times New Roman" w:eastAsia="Times New Roman" w:hAnsi="Times New Roman"/>
          <w:sz w:val="14"/>
          <w:szCs w:val="14"/>
          <w:vertAlign w:val="superscript"/>
        </w:rPr>
        <w:t>**</w:t>
      </w:r>
      <w:r w:rsidRPr="005E2EFD">
        <w:rPr>
          <w:rFonts w:ascii="Times New Roman" w:eastAsia="Times New Roman" w:hAnsi="Times New Roman"/>
          <w:sz w:val="14"/>
          <w:szCs w:val="14"/>
        </w:rPr>
        <w:t xml:space="preserve">Depunerea dosarelor se poate realiza și în mediul online, conform procedurilor stabilite la nivelul comisiei de mobilitate din cadrul inspectoratului şcolar. </w:t>
      </w:r>
    </w:p>
    <w:p w14:paraId="371CE305" w14:textId="77777777" w:rsidR="00E76414" w:rsidRPr="005E2EFD" w:rsidRDefault="00E76414" w:rsidP="005E2EFD">
      <w:pPr>
        <w:spacing w:after="0" w:line="240" w:lineRule="auto"/>
        <w:ind w:left="567" w:right="-2"/>
        <w:jc w:val="both"/>
        <w:rPr>
          <w:rFonts w:ascii="Times New Roman" w:eastAsia="Times New Roman" w:hAnsi="Times New Roman"/>
          <w:sz w:val="14"/>
          <w:szCs w:val="14"/>
        </w:rPr>
      </w:pPr>
      <w:r w:rsidRPr="005E2EFD">
        <w:rPr>
          <w:rFonts w:ascii="Times New Roman" w:eastAsia="Times New Roman" w:hAnsi="Times New Roman"/>
          <w:sz w:val="14"/>
          <w:szCs w:val="14"/>
          <w:vertAlign w:val="superscript"/>
        </w:rPr>
        <w:t xml:space="preserve">*** </w:t>
      </w:r>
      <w:r w:rsidRPr="005E2EFD">
        <w:rPr>
          <w:rFonts w:ascii="Times New Roman" w:eastAsia="Times New Roman" w:hAnsi="Times New Roman"/>
          <w:sz w:val="14"/>
          <w:szCs w:val="14"/>
        </w:rPr>
        <w:t>În cazuri excepționale, dacă un candidat/ cadru didactic nu prezintă certificatul de integritate comportamentală la dosar în perioada de înscriere/ validare, acesta depune obligatoriu la unitatea de învățământ, la data prezentării pentru încheierea noului contract individual de muncă.</w:t>
      </w:r>
    </w:p>
    <w:p w14:paraId="6A3E0EC8" w14:textId="77777777" w:rsidR="00E76414" w:rsidRPr="005E2EFD" w:rsidRDefault="00E76414" w:rsidP="005E2EFD">
      <w:pPr>
        <w:spacing w:after="0" w:line="240" w:lineRule="auto"/>
        <w:ind w:left="567" w:right="-2"/>
        <w:jc w:val="both"/>
        <w:rPr>
          <w:rFonts w:ascii="Times New Roman" w:eastAsia="Times New Roman" w:hAnsi="Times New Roman"/>
          <w:sz w:val="10"/>
          <w:szCs w:val="10"/>
        </w:rPr>
      </w:pPr>
    </w:p>
    <w:p w14:paraId="69C9F1EF" w14:textId="77777777" w:rsidR="00E76414" w:rsidRPr="005E2EFD" w:rsidRDefault="00E76414" w:rsidP="005E2EFD">
      <w:pPr>
        <w:spacing w:after="0" w:line="240" w:lineRule="auto"/>
        <w:ind w:right="-2" w:firstLine="567"/>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Subsemnatul(a)_______________________________________________, legitimat(ă) cu (B.I/C.I) ______ seria ______ nr.______________, eliberat de Poliţia_______________________, </w:t>
      </w:r>
      <w:r w:rsidRPr="005E2EFD">
        <w:rPr>
          <w:rFonts w:ascii="Times New Roman" w:eastAsia="Times New Roman" w:hAnsi="Times New Roman"/>
          <w:sz w:val="16"/>
          <w:szCs w:val="16"/>
          <w:u w:val="single"/>
        </w:rPr>
        <w:t>OPTEZ</w:t>
      </w:r>
      <w:r w:rsidRPr="005E2EFD">
        <w:rPr>
          <w:rFonts w:ascii="Times New Roman" w:eastAsia="Times New Roman" w:hAnsi="Times New Roman"/>
          <w:sz w:val="16"/>
          <w:szCs w:val="16"/>
        </w:rPr>
        <w:t xml:space="preserve"> în etapa de completare a normei didactice, ca începând cu data de 1 septembrie 2024, să mi se completeze norma didactică la catedra:</w:t>
      </w:r>
    </w:p>
    <w:p w14:paraId="05C2022F" w14:textId="77777777" w:rsidR="00CB1A28" w:rsidRPr="005E2EFD" w:rsidRDefault="00CB1A28" w:rsidP="005E2EFD">
      <w:pPr>
        <w:spacing w:after="0" w:line="240" w:lineRule="auto"/>
        <w:ind w:right="-2" w:firstLine="567"/>
        <w:jc w:val="both"/>
        <w:rPr>
          <w:rFonts w:ascii="Times New Roman" w:eastAsia="Times New Roman" w:hAnsi="Times New Roman"/>
          <w:sz w:val="16"/>
          <w:szCs w:val="16"/>
        </w:rPr>
      </w:pPr>
    </w:p>
    <w:tbl>
      <w:tblPr>
        <w:tblStyle w:val="Tabelgril"/>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045"/>
        <w:gridCol w:w="3600"/>
        <w:gridCol w:w="2839"/>
      </w:tblGrid>
      <w:tr w:rsidR="005E2EFD" w:rsidRPr="005E2EFD" w14:paraId="3F75473B" w14:textId="77777777" w:rsidTr="001D46C0">
        <w:trPr>
          <w:jc w:val="center"/>
        </w:trPr>
        <w:tc>
          <w:tcPr>
            <w:tcW w:w="4045" w:type="dxa"/>
          </w:tcPr>
          <w:p w14:paraId="617F4383" w14:textId="2F4E4E21" w:rsidR="00CB1A28" w:rsidRPr="005E2EFD" w:rsidRDefault="001D46C0"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00CB1A28" w:rsidRPr="005E2EFD">
              <w:rPr>
                <w:rFonts w:ascii="Times New Roman" w:eastAsia="Times New Roman" w:hAnsi="Times New Roman"/>
                <w:sz w:val="16"/>
                <w:szCs w:val="16"/>
              </w:rPr>
              <w:t>Unitatea de învăţământ</w:t>
            </w:r>
          </w:p>
          <w:p w14:paraId="41814BEE" w14:textId="77777777" w:rsidR="001D46C0" w:rsidRPr="005E2EFD" w:rsidRDefault="001D46C0" w:rsidP="005E2EFD">
            <w:pPr>
              <w:spacing w:after="0" w:line="240" w:lineRule="auto"/>
              <w:ind w:right="-2"/>
              <w:jc w:val="center"/>
              <w:rPr>
                <w:rFonts w:ascii="Times New Roman" w:eastAsia="Times New Roman" w:hAnsi="Times New Roman"/>
                <w:sz w:val="16"/>
                <w:szCs w:val="16"/>
              </w:rPr>
            </w:pPr>
          </w:p>
          <w:p w14:paraId="331AE5F0" w14:textId="1ECCEC9C" w:rsidR="001D46C0" w:rsidRPr="005E2EFD" w:rsidRDefault="001D46C0" w:rsidP="005E2EFD">
            <w:pPr>
              <w:spacing w:after="0" w:line="240" w:lineRule="auto"/>
              <w:ind w:right="-2"/>
              <w:jc w:val="both"/>
              <w:rPr>
                <w:rFonts w:ascii="Times New Roman" w:eastAsia="Times New Roman" w:hAnsi="Times New Roman"/>
                <w:sz w:val="16"/>
                <w:szCs w:val="16"/>
              </w:rPr>
            </w:pPr>
          </w:p>
        </w:tc>
        <w:tc>
          <w:tcPr>
            <w:tcW w:w="3600" w:type="dxa"/>
          </w:tcPr>
          <w:p w14:paraId="29F400C1" w14:textId="77B23DB4" w:rsidR="00CB1A28" w:rsidRPr="005E2EFD" w:rsidRDefault="00CB1A28"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Catedra (Nr. ore)</w:t>
            </w:r>
          </w:p>
        </w:tc>
        <w:tc>
          <w:tcPr>
            <w:tcW w:w="2839" w:type="dxa"/>
          </w:tcPr>
          <w:p w14:paraId="10CDBA6B" w14:textId="363C7FBC" w:rsidR="00CB1A28" w:rsidRPr="005E2EFD" w:rsidRDefault="00CB1A28"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Localitatea</w:t>
            </w:r>
          </w:p>
        </w:tc>
      </w:tr>
      <w:tr w:rsidR="003D26D8" w:rsidRPr="005E2EFD" w14:paraId="46FE7C0F" w14:textId="77777777" w:rsidTr="001D46C0">
        <w:trPr>
          <w:jc w:val="center"/>
        </w:trPr>
        <w:tc>
          <w:tcPr>
            <w:tcW w:w="4045" w:type="dxa"/>
          </w:tcPr>
          <w:p w14:paraId="536879BD" w14:textId="77777777" w:rsidR="003D26D8" w:rsidRPr="005E2EFD" w:rsidRDefault="003D26D8" w:rsidP="005E2EFD">
            <w:pPr>
              <w:spacing w:after="0" w:line="240" w:lineRule="auto"/>
              <w:ind w:right="-2"/>
              <w:rPr>
                <w:rFonts w:ascii="Times New Roman" w:eastAsia="Times New Roman" w:hAnsi="Times New Roman"/>
                <w:sz w:val="16"/>
                <w:szCs w:val="16"/>
              </w:rPr>
            </w:pPr>
          </w:p>
          <w:p w14:paraId="33132951" w14:textId="77777777" w:rsidR="003D26D8" w:rsidRPr="005E2EFD" w:rsidRDefault="003D26D8" w:rsidP="005E2EFD">
            <w:pPr>
              <w:spacing w:after="0" w:line="240" w:lineRule="auto"/>
              <w:ind w:right="-2"/>
              <w:rPr>
                <w:rFonts w:ascii="Times New Roman" w:eastAsia="Times New Roman" w:hAnsi="Times New Roman"/>
                <w:sz w:val="16"/>
                <w:szCs w:val="16"/>
              </w:rPr>
            </w:pPr>
          </w:p>
        </w:tc>
        <w:tc>
          <w:tcPr>
            <w:tcW w:w="3600" w:type="dxa"/>
          </w:tcPr>
          <w:p w14:paraId="0124DE4C" w14:textId="77777777" w:rsidR="003D26D8" w:rsidRPr="005E2EFD" w:rsidRDefault="003D26D8" w:rsidP="005E2EFD">
            <w:pPr>
              <w:spacing w:after="0" w:line="240" w:lineRule="auto"/>
              <w:ind w:right="-2"/>
              <w:jc w:val="both"/>
              <w:rPr>
                <w:rFonts w:ascii="Times New Roman" w:eastAsia="Times New Roman" w:hAnsi="Times New Roman"/>
                <w:sz w:val="16"/>
                <w:szCs w:val="16"/>
              </w:rPr>
            </w:pPr>
          </w:p>
        </w:tc>
        <w:tc>
          <w:tcPr>
            <w:tcW w:w="2839" w:type="dxa"/>
          </w:tcPr>
          <w:p w14:paraId="7E70C33A" w14:textId="77777777" w:rsidR="003D26D8" w:rsidRPr="005E2EFD" w:rsidRDefault="003D26D8" w:rsidP="005E2EFD">
            <w:pPr>
              <w:spacing w:after="0" w:line="240" w:lineRule="auto"/>
              <w:ind w:right="-2"/>
              <w:jc w:val="both"/>
              <w:rPr>
                <w:rFonts w:ascii="Times New Roman" w:eastAsia="Times New Roman" w:hAnsi="Times New Roman"/>
                <w:sz w:val="16"/>
                <w:szCs w:val="16"/>
              </w:rPr>
            </w:pPr>
          </w:p>
        </w:tc>
      </w:tr>
    </w:tbl>
    <w:p w14:paraId="03535184"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2E6AF9D0" w14:textId="09FEC935" w:rsidR="00E76414" w:rsidRPr="005E2EFD" w:rsidRDefault="00E76414" w:rsidP="005E2EFD">
      <w:pPr>
        <w:spacing w:after="0" w:line="240" w:lineRule="auto"/>
        <w:ind w:left="720" w:right="-2"/>
        <w:jc w:val="both"/>
        <w:rPr>
          <w:rFonts w:ascii="Times New Roman" w:eastAsia="Times New Roman" w:hAnsi="Times New Roman"/>
          <w:sz w:val="16"/>
          <w:szCs w:val="16"/>
        </w:rPr>
      </w:pP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w:t>
      </w:r>
      <w:r w:rsidRPr="005E2EFD">
        <w:rPr>
          <w:rFonts w:ascii="Times New Roman" w:eastAsia="Times New Roman" w:hAnsi="Times New Roman"/>
          <w:sz w:val="16"/>
          <w:szCs w:val="16"/>
        </w:rPr>
        <w:tab/>
        <w:t xml:space="preserve">                       </w:t>
      </w:r>
    </w:p>
    <w:p w14:paraId="35404EE1" w14:textId="2C2D202D" w:rsidR="00E76414" w:rsidRPr="005E2EFD" w:rsidRDefault="00E76414" w:rsidP="005E2EFD">
      <w:pPr>
        <w:spacing w:after="0" w:line="240" w:lineRule="auto"/>
        <w:ind w:right="-2" w:firstLine="706"/>
        <w:rPr>
          <w:rFonts w:ascii="Times New Roman" w:eastAsia="Times New Roman" w:hAnsi="Times New Roman"/>
          <w:sz w:val="16"/>
          <w:szCs w:val="16"/>
        </w:rPr>
      </w:pPr>
      <w:r w:rsidRPr="005E2EFD">
        <w:rPr>
          <w:rFonts w:ascii="Times New Roman" w:eastAsia="Times New Roman" w:hAnsi="Times New Roman"/>
          <w:sz w:val="16"/>
          <w:szCs w:val="16"/>
        </w:rPr>
        <w:t>Data</w:t>
      </w:r>
      <w:r w:rsidR="001D46C0" w:rsidRPr="005E2EFD">
        <w:rPr>
          <w:rFonts w:ascii="Times New Roman" w:eastAsia="Times New Roman" w:hAnsi="Times New Roman"/>
          <w:sz w:val="16"/>
          <w:szCs w:val="16"/>
        </w:rPr>
        <w:t>:</w:t>
      </w:r>
      <w:r w:rsidRPr="005E2EFD">
        <w:rPr>
          <w:rFonts w:ascii="Times New Roman" w:eastAsia="Times New Roman" w:hAnsi="Times New Roman"/>
          <w:sz w:val="16"/>
          <w:szCs w:val="16"/>
        </w:rPr>
        <w:t xml:space="preserve"> _________________                                                                                                                       Semnătura</w:t>
      </w:r>
      <w:r w:rsidR="001D46C0"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_______________</w:t>
      </w:r>
    </w:p>
    <w:p w14:paraId="7F1EDD15" w14:textId="77777777" w:rsidR="00E76414" w:rsidRPr="005E2EFD" w:rsidRDefault="00E76414" w:rsidP="005E2EFD">
      <w:pPr>
        <w:spacing w:after="0" w:line="240" w:lineRule="auto"/>
        <w:ind w:right="-2"/>
        <w:rPr>
          <w:rFonts w:ascii="Times New Roman" w:eastAsia="Times New Roman" w:hAnsi="Times New Roman"/>
          <w:sz w:val="16"/>
          <w:szCs w:val="16"/>
        </w:rPr>
      </w:pPr>
    </w:p>
    <w:p w14:paraId="20DD97AD" w14:textId="77777777" w:rsidR="00454F37" w:rsidRPr="005E2EFD" w:rsidRDefault="00454F37" w:rsidP="005E2EFD">
      <w:pPr>
        <w:spacing w:after="0" w:line="240" w:lineRule="auto"/>
        <w:ind w:right="-2"/>
        <w:rPr>
          <w:rFonts w:ascii="Times New Roman" w:eastAsia="Times New Roman" w:hAnsi="Times New Roman"/>
          <w:sz w:val="16"/>
          <w:szCs w:val="16"/>
        </w:rPr>
      </w:pPr>
    </w:p>
    <w:p w14:paraId="49F2A3DD" w14:textId="48785414" w:rsidR="00E76414" w:rsidRPr="005E2EFD" w:rsidRDefault="00E76414" w:rsidP="00A41067">
      <w:pPr>
        <w:spacing w:after="0" w:line="240" w:lineRule="auto"/>
        <w:ind w:right="-2"/>
      </w:pPr>
      <w:r w:rsidRPr="005E2EFD">
        <w:rPr>
          <w:rFonts w:ascii="Times New Roman" w:eastAsia="Times New Roman" w:hAnsi="Times New Roman"/>
          <w:sz w:val="16"/>
          <w:szCs w:val="16"/>
        </w:rPr>
        <w:t>(**) NOTĂ: Se completează în comisie.</w:t>
      </w:r>
    </w:p>
    <w:sectPr w:rsidR="00E76414" w:rsidRPr="005E2EFD" w:rsidSect="00B27300">
      <w:footerReference w:type="default" r:id="rId7"/>
      <w:pgSz w:w="11906" w:h="16838" w:code="9"/>
      <w:pgMar w:top="562" w:right="562" w:bottom="562" w:left="850" w:header="0"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F84D" w14:textId="77777777" w:rsidR="00E04723" w:rsidRDefault="00E04723" w:rsidP="008C385F">
      <w:pPr>
        <w:spacing w:after="0" w:line="240" w:lineRule="auto"/>
      </w:pPr>
      <w:r>
        <w:separator/>
      </w:r>
    </w:p>
  </w:endnote>
  <w:endnote w:type="continuationSeparator" w:id="0">
    <w:p w14:paraId="33114367" w14:textId="77777777" w:rsidR="00E04723" w:rsidRDefault="00E04723" w:rsidP="008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charset w:val="00"/>
    <w:family w:val="roman"/>
    <w:pitch w:val="default"/>
  </w:font>
  <w:font w:name="TimesNewRomanPS-BoldMT">
    <w:altName w:val="Segoe Print"/>
    <w:charset w:val="00"/>
    <w:family w:val="auto"/>
    <w:pitch w:val="default"/>
  </w:font>
  <w:font w:name="Bookman-DemiItalic">
    <w:altName w:val="Segoe Print"/>
    <w:charset w:val="00"/>
    <w:family w:val="auto"/>
    <w:pitch w:val="default"/>
  </w:font>
  <w:font w:name="BoldItalic">
    <w:altName w:val="Segoe Print"/>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35C6" w14:textId="77777777" w:rsidR="00CA03A0" w:rsidRPr="00E0589B" w:rsidRDefault="00CA03A0">
    <w:pPr>
      <w:pStyle w:val="Subsol"/>
      <w:spacing w:after="0" w:line="240" w:lineRule="auto"/>
      <w:jc w:val="center"/>
      <w:rPr>
        <w:rFonts w:ascii="Times New Roman" w:hAnsi="Times New Roman"/>
      </w:rPr>
    </w:pPr>
    <w:r w:rsidRPr="00E0589B">
      <w:rPr>
        <w:rFonts w:ascii="Times New Roman" w:hAnsi="Times New Roman"/>
      </w:rPr>
      <w:fldChar w:fldCharType="begin"/>
    </w:r>
    <w:r w:rsidRPr="00E0589B">
      <w:rPr>
        <w:rFonts w:ascii="Times New Roman" w:hAnsi="Times New Roman"/>
      </w:rPr>
      <w:instrText xml:space="preserve"> PAGE   \* MERGEFORMAT </w:instrText>
    </w:r>
    <w:r w:rsidRPr="00E0589B">
      <w:rPr>
        <w:rFonts w:ascii="Times New Roman" w:hAnsi="Times New Roman"/>
      </w:rPr>
      <w:fldChar w:fldCharType="separate"/>
    </w:r>
    <w:r w:rsidR="00161D6A">
      <w:rPr>
        <w:rFonts w:ascii="Times New Roman" w:hAnsi="Times New Roman"/>
        <w:noProof/>
      </w:rPr>
      <w:t>111</w:t>
    </w:r>
    <w:r w:rsidRPr="00E0589B">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A03C6" w14:textId="77777777" w:rsidR="00E04723" w:rsidRDefault="00E04723" w:rsidP="008C385F">
      <w:pPr>
        <w:spacing w:after="0" w:line="240" w:lineRule="auto"/>
      </w:pPr>
      <w:r>
        <w:separator/>
      </w:r>
    </w:p>
  </w:footnote>
  <w:footnote w:type="continuationSeparator" w:id="0">
    <w:p w14:paraId="058FEA5B" w14:textId="77777777" w:rsidR="00E04723" w:rsidRDefault="00E04723" w:rsidP="008C3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anumerotat5"/>
      <w:lvlText w:val="%1."/>
      <w:lvlJc w:val="left"/>
      <w:pPr>
        <w:tabs>
          <w:tab w:val="left" w:pos="1800"/>
        </w:tabs>
        <w:ind w:left="1800" w:hanging="360"/>
      </w:pPr>
    </w:lvl>
  </w:abstractNum>
  <w:abstractNum w:abstractNumId="1" w15:restartNumberingAfterBreak="0">
    <w:nsid w:val="FFFFFF7D"/>
    <w:multiLevelType w:val="singleLevel"/>
    <w:tmpl w:val="FFFFFF7D"/>
    <w:lvl w:ilvl="0">
      <w:start w:val="1"/>
      <w:numFmt w:val="decimal"/>
      <w:pStyle w:val="Textmacrocomand"/>
      <w:lvlText w:val="%1."/>
      <w:lvlJc w:val="left"/>
      <w:pPr>
        <w:tabs>
          <w:tab w:val="left" w:pos="1440"/>
        </w:tabs>
        <w:ind w:left="1440" w:hanging="360"/>
      </w:pPr>
    </w:lvl>
  </w:abstractNum>
  <w:abstractNum w:abstractNumId="2" w15:restartNumberingAfterBreak="0">
    <w:nsid w:val="FFFFFF7E"/>
    <w:multiLevelType w:val="singleLevel"/>
    <w:tmpl w:val="FFFFFF7E"/>
    <w:lvl w:ilvl="0">
      <w:start w:val="1"/>
      <w:numFmt w:val="decimal"/>
      <w:pStyle w:val="Listanumerotat3"/>
      <w:lvlText w:val="%1."/>
      <w:lvlJc w:val="left"/>
      <w:pPr>
        <w:tabs>
          <w:tab w:val="left" w:pos="1080"/>
        </w:tabs>
        <w:ind w:left="1080" w:hanging="360"/>
      </w:pPr>
    </w:lvl>
  </w:abstractNum>
  <w:abstractNum w:abstractNumId="3" w15:restartNumberingAfterBreak="0">
    <w:nsid w:val="FFFFFF7F"/>
    <w:multiLevelType w:val="singleLevel"/>
    <w:tmpl w:val="FFFFFF7F"/>
    <w:lvl w:ilvl="0">
      <w:start w:val="1"/>
      <w:numFmt w:val="decimal"/>
      <w:pStyle w:val="Textbloc"/>
      <w:lvlText w:val="%1."/>
      <w:lvlJc w:val="left"/>
      <w:pPr>
        <w:tabs>
          <w:tab w:val="left" w:pos="720"/>
        </w:tabs>
        <w:ind w:left="720" w:hanging="360"/>
      </w:pPr>
    </w:lvl>
  </w:abstractNum>
  <w:abstractNum w:abstractNumId="4" w15:restartNumberingAfterBreak="0">
    <w:nsid w:val="FFFFFF80"/>
    <w:multiLevelType w:val="singleLevel"/>
    <w:tmpl w:val="FFFFFF80"/>
    <w:lvl w:ilvl="0">
      <w:start w:val="1"/>
      <w:numFmt w:val="bullet"/>
      <w:pStyle w:val="Subtitlu"/>
      <w:lvlText w:val=""/>
      <w:lvlJc w:val="left"/>
      <w:pPr>
        <w:tabs>
          <w:tab w:val="left" w:pos="1800"/>
        </w:tabs>
        <w:ind w:left="1800"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acumarcatori4"/>
      <w:lvlText w:val=""/>
      <w:lvlJc w:val="left"/>
      <w:pPr>
        <w:tabs>
          <w:tab w:val="left" w:pos="1440"/>
        </w:tabs>
        <w:ind w:left="1440" w:hanging="360"/>
      </w:pPr>
      <w:rPr>
        <w:rFonts w:ascii="Symbol" w:hAnsi="Symbol" w:hint="default"/>
      </w:rPr>
    </w:lvl>
  </w:abstractNum>
  <w:abstractNum w:abstractNumId="6" w15:restartNumberingAfterBreak="0">
    <w:nsid w:val="FFFFFF82"/>
    <w:multiLevelType w:val="singleLevel"/>
    <w:tmpl w:val="FFFFFF82"/>
    <w:lvl w:ilvl="0">
      <w:start w:val="1"/>
      <w:numFmt w:val="bullet"/>
      <w:pStyle w:val="Semnture-mail"/>
      <w:lvlText w:val=""/>
      <w:lvlJc w:val="left"/>
      <w:pPr>
        <w:tabs>
          <w:tab w:val="left" w:pos="1080"/>
        </w:tabs>
        <w:ind w:left="1080"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acumarcatori2"/>
      <w:lvlText w:val=""/>
      <w:lvlJc w:val="left"/>
      <w:pPr>
        <w:tabs>
          <w:tab w:val="left" w:pos="720"/>
        </w:tabs>
        <w:ind w:left="720"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erotat"/>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Semntur"/>
      <w:lvlText w:val=""/>
      <w:lvlJc w:val="left"/>
      <w:pPr>
        <w:tabs>
          <w:tab w:val="left" w:pos="360"/>
        </w:tabs>
        <w:ind w:left="360" w:hanging="360"/>
      </w:pPr>
      <w:rPr>
        <w:rFonts w:ascii="Symbol" w:hAnsi="Symbol" w:hint="default"/>
      </w:rPr>
    </w:lvl>
  </w:abstractNum>
  <w:abstractNum w:abstractNumId="10" w15:restartNumberingAfterBreak="0">
    <w:nsid w:val="00BD11D5"/>
    <w:multiLevelType w:val="hybridMultilevel"/>
    <w:tmpl w:val="0C00DB26"/>
    <w:lvl w:ilvl="0" w:tplc="32FC6CC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00D2241F"/>
    <w:multiLevelType w:val="multilevel"/>
    <w:tmpl w:val="C218ABB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1844763"/>
    <w:multiLevelType w:val="multilevel"/>
    <w:tmpl w:val="0184476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0342278B"/>
    <w:multiLevelType w:val="multilevel"/>
    <w:tmpl w:val="785D541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056929D8"/>
    <w:multiLevelType w:val="multilevel"/>
    <w:tmpl w:val="056929D8"/>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060813BE"/>
    <w:multiLevelType w:val="hybridMultilevel"/>
    <w:tmpl w:val="41665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8E23F7"/>
    <w:multiLevelType w:val="hybridMultilevel"/>
    <w:tmpl w:val="70222670"/>
    <w:lvl w:ilvl="0" w:tplc="04090011">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 w15:restartNumberingAfterBreak="0">
    <w:nsid w:val="074A4559"/>
    <w:multiLevelType w:val="multilevel"/>
    <w:tmpl w:val="074A455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09CE5111"/>
    <w:multiLevelType w:val="multilevel"/>
    <w:tmpl w:val="09CE5111"/>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AC73468"/>
    <w:multiLevelType w:val="multilevel"/>
    <w:tmpl w:val="0AC73468"/>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BDF1D41"/>
    <w:multiLevelType w:val="multilevel"/>
    <w:tmpl w:val="0BDF1D4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0C263AC1"/>
    <w:multiLevelType w:val="multilevel"/>
    <w:tmpl w:val="0C263AC1"/>
    <w:lvl w:ilvl="0">
      <w:start w:val="1"/>
      <w:numFmt w:val="lowerLetter"/>
      <w:lvlText w:val="%1)"/>
      <w:lvlJc w:val="left"/>
      <w:pPr>
        <w:ind w:left="927" w:hanging="360"/>
      </w:pPr>
      <w:rPr>
        <w:rFonts w:hint="default"/>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0C803FB0"/>
    <w:multiLevelType w:val="multilevel"/>
    <w:tmpl w:val="5D16B252"/>
    <w:lvl w:ilvl="0">
      <w:start w:val="1"/>
      <w:numFmt w:val="lowerLetter"/>
      <w:lvlText w:val="%1)"/>
      <w:lvlJc w:val="left"/>
      <w:pPr>
        <w:ind w:left="1287" w:hanging="360"/>
      </w:pPr>
      <w:rPr>
        <w:rFonts w:hint="default"/>
        <w:color w:val="00B0F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0CC50595"/>
    <w:multiLevelType w:val="multilevel"/>
    <w:tmpl w:val="0CC50595"/>
    <w:lvl w:ilvl="0">
      <w:start w:val="1"/>
      <w:numFmt w:val="bullet"/>
      <w:lvlText w:val=""/>
      <w:lvlJc w:val="left"/>
      <w:pPr>
        <w:tabs>
          <w:tab w:val="left" w:pos="1800"/>
        </w:tabs>
        <w:ind w:left="1800" w:hanging="360"/>
      </w:pPr>
      <w:rPr>
        <w:rFonts w:ascii="Symbol" w:hAnsi="Symbol" w:hint="default"/>
      </w:rPr>
    </w:lvl>
    <w:lvl w:ilvl="1">
      <w:start w:val="1"/>
      <w:numFmt w:val="bullet"/>
      <w:lvlText w:val="o"/>
      <w:lvlJc w:val="left"/>
      <w:pPr>
        <w:tabs>
          <w:tab w:val="left" w:pos="2520"/>
        </w:tabs>
        <w:ind w:left="2520" w:hanging="360"/>
      </w:pPr>
      <w:rPr>
        <w:rFonts w:ascii="Courier New" w:hAnsi="Courier New" w:cs="Courier New" w:hint="default"/>
      </w:rPr>
    </w:lvl>
    <w:lvl w:ilvl="2">
      <w:start w:val="1"/>
      <w:numFmt w:val="bullet"/>
      <w:lvlText w:val=""/>
      <w:lvlJc w:val="left"/>
      <w:pPr>
        <w:tabs>
          <w:tab w:val="left" w:pos="3240"/>
        </w:tabs>
        <w:ind w:left="3240" w:hanging="360"/>
      </w:pPr>
      <w:rPr>
        <w:rFonts w:ascii="Wingdings" w:hAnsi="Wingdings" w:hint="default"/>
      </w:rPr>
    </w:lvl>
    <w:lvl w:ilvl="3">
      <w:start w:val="1"/>
      <w:numFmt w:val="bullet"/>
      <w:lvlText w:val=""/>
      <w:lvlJc w:val="left"/>
      <w:pPr>
        <w:tabs>
          <w:tab w:val="left" w:pos="3960"/>
        </w:tabs>
        <w:ind w:left="3960" w:hanging="360"/>
      </w:pPr>
      <w:rPr>
        <w:rFonts w:ascii="Symbol" w:hAnsi="Symbol" w:hint="default"/>
      </w:rPr>
    </w:lvl>
    <w:lvl w:ilvl="4">
      <w:start w:val="1"/>
      <w:numFmt w:val="bullet"/>
      <w:lvlText w:val="o"/>
      <w:lvlJc w:val="left"/>
      <w:pPr>
        <w:tabs>
          <w:tab w:val="left" w:pos="4680"/>
        </w:tabs>
        <w:ind w:left="4680" w:hanging="360"/>
      </w:pPr>
      <w:rPr>
        <w:rFonts w:ascii="Courier New" w:hAnsi="Courier New" w:cs="Courier New" w:hint="default"/>
      </w:rPr>
    </w:lvl>
    <w:lvl w:ilvl="5">
      <w:start w:val="1"/>
      <w:numFmt w:val="bullet"/>
      <w:lvlText w:val=""/>
      <w:lvlJc w:val="left"/>
      <w:pPr>
        <w:tabs>
          <w:tab w:val="left" w:pos="5400"/>
        </w:tabs>
        <w:ind w:left="5400" w:hanging="360"/>
      </w:pPr>
      <w:rPr>
        <w:rFonts w:ascii="Wingdings" w:hAnsi="Wingdings" w:hint="default"/>
      </w:rPr>
    </w:lvl>
    <w:lvl w:ilvl="6">
      <w:start w:val="1"/>
      <w:numFmt w:val="bullet"/>
      <w:lvlText w:val=""/>
      <w:lvlJc w:val="left"/>
      <w:pPr>
        <w:tabs>
          <w:tab w:val="left" w:pos="6120"/>
        </w:tabs>
        <w:ind w:left="6120" w:hanging="360"/>
      </w:pPr>
      <w:rPr>
        <w:rFonts w:ascii="Symbol" w:hAnsi="Symbol" w:hint="default"/>
      </w:rPr>
    </w:lvl>
    <w:lvl w:ilvl="7">
      <w:start w:val="1"/>
      <w:numFmt w:val="bullet"/>
      <w:lvlText w:val="o"/>
      <w:lvlJc w:val="left"/>
      <w:pPr>
        <w:tabs>
          <w:tab w:val="left" w:pos="6840"/>
        </w:tabs>
        <w:ind w:left="6840" w:hanging="360"/>
      </w:pPr>
      <w:rPr>
        <w:rFonts w:ascii="Courier New" w:hAnsi="Courier New" w:cs="Courier New" w:hint="default"/>
      </w:rPr>
    </w:lvl>
    <w:lvl w:ilvl="8">
      <w:start w:val="1"/>
      <w:numFmt w:val="bullet"/>
      <w:lvlText w:val=""/>
      <w:lvlJc w:val="left"/>
      <w:pPr>
        <w:tabs>
          <w:tab w:val="left" w:pos="7560"/>
        </w:tabs>
        <w:ind w:left="7560" w:hanging="360"/>
      </w:pPr>
      <w:rPr>
        <w:rFonts w:ascii="Wingdings" w:hAnsi="Wingdings" w:hint="default"/>
      </w:rPr>
    </w:lvl>
  </w:abstractNum>
  <w:abstractNum w:abstractNumId="24" w15:restartNumberingAfterBreak="0">
    <w:nsid w:val="0D5934F0"/>
    <w:multiLevelType w:val="multilevel"/>
    <w:tmpl w:val="0D5934F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0D900E5E"/>
    <w:multiLevelType w:val="multilevel"/>
    <w:tmpl w:val="CD4A1B7E"/>
    <w:lvl w:ilvl="0">
      <w:start w:val="2"/>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0EA21282"/>
    <w:multiLevelType w:val="hybridMultilevel"/>
    <w:tmpl w:val="690EA9B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0ED3703D"/>
    <w:multiLevelType w:val="multilevel"/>
    <w:tmpl w:val="0ED3703D"/>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0F7A7F3F"/>
    <w:multiLevelType w:val="multilevel"/>
    <w:tmpl w:val="0F7A7F3F"/>
    <w:lvl w:ilvl="0">
      <w:start w:val="1"/>
      <w:numFmt w:val="bullet"/>
      <w:lvlText w:val=""/>
      <w:lvlJc w:val="left"/>
      <w:pPr>
        <w:tabs>
          <w:tab w:val="left" w:pos="1571"/>
        </w:tabs>
        <w:ind w:left="1571" w:hanging="360"/>
      </w:pPr>
      <w:rPr>
        <w:rFonts w:ascii="Wingdings" w:hAnsi="Wingdings" w:hint="default"/>
      </w:rPr>
    </w:lvl>
    <w:lvl w:ilvl="1">
      <w:start w:val="1"/>
      <w:numFmt w:val="bullet"/>
      <w:lvlText w:val="o"/>
      <w:lvlJc w:val="left"/>
      <w:pPr>
        <w:tabs>
          <w:tab w:val="left" w:pos="2291"/>
        </w:tabs>
        <w:ind w:left="2291" w:hanging="360"/>
      </w:pPr>
      <w:rPr>
        <w:rFonts w:ascii="Courier New" w:hAnsi="Courier New" w:cs="Courier New" w:hint="default"/>
      </w:rPr>
    </w:lvl>
    <w:lvl w:ilvl="2">
      <w:start w:val="1"/>
      <w:numFmt w:val="bullet"/>
      <w:lvlText w:val=""/>
      <w:lvlJc w:val="left"/>
      <w:pPr>
        <w:tabs>
          <w:tab w:val="left" w:pos="3011"/>
        </w:tabs>
        <w:ind w:left="3011" w:hanging="360"/>
      </w:pPr>
      <w:rPr>
        <w:rFonts w:ascii="Wingdings" w:hAnsi="Wingdings" w:hint="default"/>
      </w:rPr>
    </w:lvl>
    <w:lvl w:ilvl="3">
      <w:start w:val="1"/>
      <w:numFmt w:val="bullet"/>
      <w:lvlText w:val=""/>
      <w:lvlJc w:val="left"/>
      <w:pPr>
        <w:tabs>
          <w:tab w:val="left" w:pos="3731"/>
        </w:tabs>
        <w:ind w:left="3731" w:hanging="360"/>
      </w:pPr>
      <w:rPr>
        <w:rFonts w:ascii="Symbol" w:hAnsi="Symbol" w:hint="default"/>
      </w:rPr>
    </w:lvl>
    <w:lvl w:ilvl="4">
      <w:start w:val="1"/>
      <w:numFmt w:val="bullet"/>
      <w:lvlText w:val="o"/>
      <w:lvlJc w:val="left"/>
      <w:pPr>
        <w:tabs>
          <w:tab w:val="left" w:pos="4451"/>
        </w:tabs>
        <w:ind w:left="4451" w:hanging="360"/>
      </w:pPr>
      <w:rPr>
        <w:rFonts w:ascii="Courier New" w:hAnsi="Courier New" w:cs="Courier New" w:hint="default"/>
      </w:rPr>
    </w:lvl>
    <w:lvl w:ilvl="5">
      <w:start w:val="1"/>
      <w:numFmt w:val="bullet"/>
      <w:lvlText w:val=""/>
      <w:lvlJc w:val="left"/>
      <w:pPr>
        <w:tabs>
          <w:tab w:val="left" w:pos="5171"/>
        </w:tabs>
        <w:ind w:left="5171" w:hanging="360"/>
      </w:pPr>
      <w:rPr>
        <w:rFonts w:ascii="Wingdings" w:hAnsi="Wingdings" w:hint="default"/>
      </w:rPr>
    </w:lvl>
    <w:lvl w:ilvl="6">
      <w:start w:val="1"/>
      <w:numFmt w:val="bullet"/>
      <w:lvlText w:val=""/>
      <w:lvlJc w:val="left"/>
      <w:pPr>
        <w:tabs>
          <w:tab w:val="left" w:pos="5891"/>
        </w:tabs>
        <w:ind w:left="5891" w:hanging="360"/>
      </w:pPr>
      <w:rPr>
        <w:rFonts w:ascii="Symbol" w:hAnsi="Symbol" w:hint="default"/>
      </w:rPr>
    </w:lvl>
    <w:lvl w:ilvl="7">
      <w:start w:val="1"/>
      <w:numFmt w:val="bullet"/>
      <w:lvlText w:val="o"/>
      <w:lvlJc w:val="left"/>
      <w:pPr>
        <w:tabs>
          <w:tab w:val="left" w:pos="6611"/>
        </w:tabs>
        <w:ind w:left="6611" w:hanging="360"/>
      </w:pPr>
      <w:rPr>
        <w:rFonts w:ascii="Courier New" w:hAnsi="Courier New" w:cs="Courier New" w:hint="default"/>
      </w:rPr>
    </w:lvl>
    <w:lvl w:ilvl="8">
      <w:start w:val="1"/>
      <w:numFmt w:val="bullet"/>
      <w:lvlText w:val=""/>
      <w:lvlJc w:val="left"/>
      <w:pPr>
        <w:tabs>
          <w:tab w:val="left" w:pos="7331"/>
        </w:tabs>
        <w:ind w:left="7331" w:hanging="360"/>
      </w:pPr>
      <w:rPr>
        <w:rFonts w:ascii="Wingdings" w:hAnsi="Wingdings" w:hint="default"/>
      </w:rPr>
    </w:lvl>
  </w:abstractNum>
  <w:abstractNum w:abstractNumId="29" w15:restartNumberingAfterBreak="0">
    <w:nsid w:val="12586A96"/>
    <w:multiLevelType w:val="multilevel"/>
    <w:tmpl w:val="12586A9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13FB468E"/>
    <w:multiLevelType w:val="hybridMultilevel"/>
    <w:tmpl w:val="F88A8E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663761"/>
    <w:multiLevelType w:val="hybridMultilevel"/>
    <w:tmpl w:val="9490F1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6768FD"/>
    <w:multiLevelType w:val="multilevel"/>
    <w:tmpl w:val="146768FD"/>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147625C6"/>
    <w:multiLevelType w:val="multilevel"/>
    <w:tmpl w:val="147625C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15952B1C"/>
    <w:multiLevelType w:val="multilevel"/>
    <w:tmpl w:val="15952B1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16AE487D"/>
    <w:multiLevelType w:val="hybridMultilevel"/>
    <w:tmpl w:val="40F4269A"/>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6F274F7"/>
    <w:multiLevelType w:val="hybridMultilevel"/>
    <w:tmpl w:val="25EAC3C8"/>
    <w:lvl w:ilvl="0" w:tplc="1806583F">
      <w:start w:val="5"/>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806583F"/>
    <w:multiLevelType w:val="singleLevel"/>
    <w:tmpl w:val="1806583F"/>
    <w:lvl w:ilvl="0">
      <w:start w:val="5"/>
      <w:numFmt w:val="bullet"/>
      <w:lvlText w:val="-"/>
      <w:lvlJc w:val="left"/>
      <w:pPr>
        <w:tabs>
          <w:tab w:val="left" w:pos="1080"/>
        </w:tabs>
        <w:ind w:left="1080" w:hanging="360"/>
      </w:pPr>
      <w:rPr>
        <w:rFonts w:ascii="Times New Roman" w:hAnsi="Times New Roman" w:hint="default"/>
      </w:rPr>
    </w:lvl>
  </w:abstractNum>
  <w:abstractNum w:abstractNumId="38" w15:restartNumberingAfterBreak="0">
    <w:nsid w:val="18D42242"/>
    <w:multiLevelType w:val="multilevel"/>
    <w:tmpl w:val="18D4224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1916237A"/>
    <w:multiLevelType w:val="multilevel"/>
    <w:tmpl w:val="1916237A"/>
    <w:lvl w:ilvl="0">
      <w:start w:val="1"/>
      <w:numFmt w:val="decimal"/>
      <w:lvlText w:val="%1."/>
      <w:lvlJc w:val="left"/>
      <w:pPr>
        <w:tabs>
          <w:tab w:val="left" w:pos="720"/>
        </w:tabs>
        <w:ind w:left="720" w:hanging="360"/>
      </w:pPr>
    </w:lvl>
    <w:lvl w:ilvl="1">
      <w:start w:val="1"/>
      <w:numFmt w:val="upperLetter"/>
      <w:pStyle w:val="Titlu7"/>
      <w:lvlText w:val="%2."/>
      <w:lvlJc w:val="left"/>
      <w:pPr>
        <w:tabs>
          <w:tab w:val="left" w:pos="1440"/>
        </w:tabs>
        <w:ind w:left="1440" w:hanging="360"/>
      </w:pPr>
      <w:rPr>
        <w:rFonts w:hint="default"/>
      </w:rPr>
    </w:lvl>
    <w:lvl w:ilvl="2">
      <w:start w:val="1"/>
      <w:numFmt w:val="lowerLetter"/>
      <w:lvlText w:val="%3)"/>
      <w:lvlJc w:val="left"/>
      <w:pPr>
        <w:tabs>
          <w:tab w:val="left" w:pos="2610"/>
        </w:tabs>
        <w:ind w:left="2610" w:hanging="63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19190D55"/>
    <w:multiLevelType w:val="multilevel"/>
    <w:tmpl w:val="19190D5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93B0F26"/>
    <w:multiLevelType w:val="multilevel"/>
    <w:tmpl w:val="193B0F2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A097825"/>
    <w:multiLevelType w:val="multilevel"/>
    <w:tmpl w:val="1A097825"/>
    <w:lvl w:ilvl="0">
      <w:start w:val="1"/>
      <w:numFmt w:val="lowerLetter"/>
      <w:lvlText w:val="%1)"/>
      <w:lvlJc w:val="left"/>
      <w:pPr>
        <w:ind w:left="347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15:restartNumberingAfterBreak="0">
    <w:nsid w:val="1A1C5D05"/>
    <w:multiLevelType w:val="hybridMultilevel"/>
    <w:tmpl w:val="9D16020A"/>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1A1D0398"/>
    <w:multiLevelType w:val="multilevel"/>
    <w:tmpl w:val="1A1D039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A1D0F63"/>
    <w:multiLevelType w:val="multilevel"/>
    <w:tmpl w:val="1A1D0F63"/>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1A9B67DD"/>
    <w:multiLevelType w:val="multilevel"/>
    <w:tmpl w:val="1A9B67DD"/>
    <w:lvl w:ilvl="0">
      <w:start w:val="1"/>
      <w:numFmt w:val="lowerLetter"/>
      <w:lvlText w:val="%1)"/>
      <w:lvlJc w:val="left"/>
      <w:pPr>
        <w:tabs>
          <w:tab w:val="left" w:pos="1080"/>
        </w:tabs>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B8151AE"/>
    <w:multiLevelType w:val="multilevel"/>
    <w:tmpl w:val="1B8151A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C687401"/>
    <w:multiLevelType w:val="multilevel"/>
    <w:tmpl w:val="1C68740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9" w15:restartNumberingAfterBreak="0">
    <w:nsid w:val="1C9E7D72"/>
    <w:multiLevelType w:val="multilevel"/>
    <w:tmpl w:val="C28E6436"/>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CDB3E19"/>
    <w:multiLevelType w:val="multilevel"/>
    <w:tmpl w:val="1CDB3E1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1CFB1311"/>
    <w:multiLevelType w:val="multilevel"/>
    <w:tmpl w:val="1CFB1311"/>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1D3E7DB5"/>
    <w:multiLevelType w:val="hybridMultilevel"/>
    <w:tmpl w:val="C8F88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864920"/>
    <w:multiLevelType w:val="hybridMultilevel"/>
    <w:tmpl w:val="20ACAC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EB52EC3"/>
    <w:multiLevelType w:val="multilevel"/>
    <w:tmpl w:val="1EB52EC3"/>
    <w:lvl w:ilvl="0">
      <w:start w:val="1"/>
      <w:numFmt w:val="decimal"/>
      <w:lvlText w:val="%1)"/>
      <w:lvlJc w:val="left"/>
      <w:pPr>
        <w:tabs>
          <w:tab w:val="left" w:pos="360"/>
        </w:tabs>
        <w:ind w:left="360" w:hanging="360"/>
      </w:pPr>
      <w:rPr>
        <w:rFonts w:hint="default"/>
      </w:rPr>
    </w:lvl>
    <w:lvl w:ilvl="1">
      <w:start w:val="1"/>
      <w:numFmt w:val="bullet"/>
      <w:lvlText w:val=""/>
      <w:lvlJc w:val="left"/>
      <w:pPr>
        <w:tabs>
          <w:tab w:val="left" w:pos="1440"/>
        </w:tabs>
        <w:ind w:left="1440" w:hanging="360"/>
      </w:pPr>
      <w:rPr>
        <w:rFonts w:ascii="Symbol" w:hAnsi="Symbol" w:hint="default"/>
      </w:rPr>
    </w:lvl>
    <w:lvl w:ilvl="2">
      <w:numFmt w:val="bullet"/>
      <w:lvlText w:val="-"/>
      <w:lvlJc w:val="left"/>
      <w:pPr>
        <w:tabs>
          <w:tab w:val="left" w:pos="2340"/>
        </w:tabs>
        <w:ind w:left="2340" w:hanging="360"/>
      </w:pPr>
      <w:rPr>
        <w:rFonts w:ascii="Tahoma" w:eastAsia="Times New Roman" w:hAnsi="Tahoma" w:cs="Tahoma" w:hint="default"/>
      </w:rPr>
    </w:lvl>
    <w:lvl w:ilvl="3">
      <w:start w:val="1"/>
      <w:numFmt w:val="lowerRoman"/>
      <w:lvlText w:val="(%4)"/>
      <w:lvlJc w:val="left"/>
      <w:pPr>
        <w:ind w:left="324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0731F5B"/>
    <w:multiLevelType w:val="hybridMultilevel"/>
    <w:tmpl w:val="31201A00"/>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21C963B4"/>
    <w:multiLevelType w:val="multilevel"/>
    <w:tmpl w:val="21C963B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7" w15:restartNumberingAfterBreak="0">
    <w:nsid w:val="23373E84"/>
    <w:multiLevelType w:val="multilevel"/>
    <w:tmpl w:val="23373E8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8" w15:restartNumberingAfterBreak="0">
    <w:nsid w:val="252C4E86"/>
    <w:multiLevelType w:val="multilevel"/>
    <w:tmpl w:val="252C4E8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254E592B"/>
    <w:multiLevelType w:val="multilevel"/>
    <w:tmpl w:val="254E592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0" w15:restartNumberingAfterBreak="0">
    <w:nsid w:val="256C4D82"/>
    <w:multiLevelType w:val="hybridMultilevel"/>
    <w:tmpl w:val="1B5AC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7260AD9"/>
    <w:multiLevelType w:val="multilevel"/>
    <w:tmpl w:val="D662E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7DA1C48"/>
    <w:multiLevelType w:val="multilevel"/>
    <w:tmpl w:val="27DA1C48"/>
    <w:lvl w:ilvl="0">
      <w:numFmt w:val="bullet"/>
      <w:lvlText w:val=""/>
      <w:lvlJc w:val="left"/>
      <w:pPr>
        <w:tabs>
          <w:tab w:val="left" w:pos="720"/>
        </w:tabs>
        <w:ind w:left="720" w:hanging="360"/>
      </w:pPr>
      <w:rPr>
        <w:rFonts w:ascii="Symbol" w:eastAsia="Times New Roman"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3" w15:restartNumberingAfterBreak="0">
    <w:nsid w:val="27E6525A"/>
    <w:multiLevelType w:val="multilevel"/>
    <w:tmpl w:val="27E6525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4" w15:restartNumberingAfterBreak="0">
    <w:nsid w:val="27F17FC9"/>
    <w:multiLevelType w:val="multilevel"/>
    <w:tmpl w:val="27F17FC9"/>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5" w15:restartNumberingAfterBreak="0">
    <w:nsid w:val="28477631"/>
    <w:multiLevelType w:val="hybridMultilevel"/>
    <w:tmpl w:val="2340AD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8E05F7B"/>
    <w:multiLevelType w:val="multilevel"/>
    <w:tmpl w:val="28E05F7B"/>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7" w15:restartNumberingAfterBreak="0">
    <w:nsid w:val="2A0D6070"/>
    <w:multiLevelType w:val="hybridMultilevel"/>
    <w:tmpl w:val="44A03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AC34459"/>
    <w:multiLevelType w:val="multilevel"/>
    <w:tmpl w:val="3C4736DA"/>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9" w15:restartNumberingAfterBreak="0">
    <w:nsid w:val="2BAD4138"/>
    <w:multiLevelType w:val="multilevel"/>
    <w:tmpl w:val="2BAD413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0" w15:restartNumberingAfterBreak="0">
    <w:nsid w:val="2C560E68"/>
    <w:multiLevelType w:val="multilevel"/>
    <w:tmpl w:val="2C560E68"/>
    <w:lvl w:ilvl="0">
      <w:start w:val="1"/>
      <w:numFmt w:val="lowerLetter"/>
      <w:lvlText w:val="%1)"/>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71" w15:restartNumberingAfterBreak="0">
    <w:nsid w:val="2C852089"/>
    <w:multiLevelType w:val="hybridMultilevel"/>
    <w:tmpl w:val="D8B41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D136E87"/>
    <w:multiLevelType w:val="multilevel"/>
    <w:tmpl w:val="2D136E87"/>
    <w:lvl w:ilvl="0">
      <w:start w:val="1"/>
      <w:numFmt w:val="lowerLetter"/>
      <w:lvlText w:val="%1)"/>
      <w:lvlJc w:val="left"/>
      <w:pPr>
        <w:ind w:left="927" w:hanging="360"/>
      </w:pPr>
      <w:rPr>
        <w:rFonts w:hint="default"/>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3" w15:restartNumberingAfterBreak="0">
    <w:nsid w:val="2D891D1A"/>
    <w:multiLevelType w:val="hybridMultilevel"/>
    <w:tmpl w:val="27449E26"/>
    <w:lvl w:ilvl="0" w:tplc="A3822AA8">
      <w:start w:val="1"/>
      <w:numFmt w:val="decimal"/>
      <w:lvlText w:val="%1."/>
      <w:lvlJc w:val="left"/>
      <w:pPr>
        <w:ind w:left="721" w:hanging="360"/>
      </w:pPr>
      <w:rPr>
        <w:i w:val="0"/>
        <w:iCs/>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74" w15:restartNumberingAfterBreak="0">
    <w:nsid w:val="2F7C6E90"/>
    <w:multiLevelType w:val="multilevel"/>
    <w:tmpl w:val="2F7C6E9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5" w15:restartNumberingAfterBreak="0">
    <w:nsid w:val="30A31F11"/>
    <w:multiLevelType w:val="multilevel"/>
    <w:tmpl w:val="30A31F1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6" w15:restartNumberingAfterBreak="0">
    <w:nsid w:val="31EB444C"/>
    <w:multiLevelType w:val="multilevel"/>
    <w:tmpl w:val="31EB444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7" w15:restartNumberingAfterBreak="0">
    <w:nsid w:val="321C1361"/>
    <w:multiLevelType w:val="hybridMultilevel"/>
    <w:tmpl w:val="3FF87978"/>
    <w:lvl w:ilvl="0" w:tplc="04090017">
      <w:start w:val="1"/>
      <w:numFmt w:val="low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8" w15:restartNumberingAfterBreak="0">
    <w:nsid w:val="321D36B8"/>
    <w:multiLevelType w:val="multilevel"/>
    <w:tmpl w:val="321D36B8"/>
    <w:lvl w:ilvl="0">
      <w:start w:val="5"/>
      <w:numFmt w:val="bullet"/>
      <w:lvlText w:val="-"/>
      <w:lvlJc w:val="left"/>
      <w:pPr>
        <w:tabs>
          <w:tab w:val="left" w:pos="1647"/>
        </w:tabs>
        <w:ind w:left="1647" w:hanging="360"/>
      </w:pPr>
      <w:rPr>
        <w:rFonts w:ascii="Times New Roman" w:hAnsi="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9" w15:restartNumberingAfterBreak="0">
    <w:nsid w:val="324132AE"/>
    <w:multiLevelType w:val="multilevel"/>
    <w:tmpl w:val="324132AE"/>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80" w15:restartNumberingAfterBreak="0">
    <w:nsid w:val="32872A9E"/>
    <w:multiLevelType w:val="hybridMultilevel"/>
    <w:tmpl w:val="55DE92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15:restartNumberingAfterBreak="0">
    <w:nsid w:val="32C57B39"/>
    <w:multiLevelType w:val="multilevel"/>
    <w:tmpl w:val="32C57B3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2" w15:restartNumberingAfterBreak="0">
    <w:nsid w:val="33934B48"/>
    <w:multiLevelType w:val="multilevel"/>
    <w:tmpl w:val="33934B48"/>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3" w15:restartNumberingAfterBreak="0">
    <w:nsid w:val="33F63008"/>
    <w:multiLevelType w:val="multilevel"/>
    <w:tmpl w:val="33F63008"/>
    <w:lvl w:ilvl="0">
      <w:start w:val="1"/>
      <w:numFmt w:val="decimal"/>
      <w:lvlText w:val="%1)"/>
      <w:lvlJc w:val="left"/>
      <w:pPr>
        <w:ind w:left="5400" w:hanging="360"/>
      </w:pPr>
      <w:rPr>
        <w:b w:val="0"/>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4" w15:restartNumberingAfterBreak="0">
    <w:nsid w:val="34BF46C3"/>
    <w:multiLevelType w:val="multilevel"/>
    <w:tmpl w:val="34BF46C3"/>
    <w:lvl w:ilvl="0">
      <w:start w:val="1"/>
      <w:numFmt w:val="lowerLetter"/>
      <w:lvlText w:val="%1)"/>
      <w:lvlJc w:val="left"/>
      <w:pPr>
        <w:ind w:left="128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5065DDD"/>
    <w:multiLevelType w:val="singleLevel"/>
    <w:tmpl w:val="35065DDD"/>
    <w:lvl w:ilvl="0">
      <w:start w:val="1"/>
      <w:numFmt w:val="bullet"/>
      <w:lvlText w:val=""/>
      <w:lvlJc w:val="left"/>
      <w:pPr>
        <w:ind w:left="720" w:hanging="360"/>
      </w:pPr>
      <w:rPr>
        <w:rFonts w:ascii="Symbol" w:hAnsi="Symbol" w:hint="default"/>
      </w:rPr>
    </w:lvl>
  </w:abstractNum>
  <w:abstractNum w:abstractNumId="86" w15:restartNumberingAfterBreak="0">
    <w:nsid w:val="354857CB"/>
    <w:multiLevelType w:val="multilevel"/>
    <w:tmpl w:val="354857CB"/>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354B3615"/>
    <w:multiLevelType w:val="hybridMultilevel"/>
    <w:tmpl w:val="BC1E7D18"/>
    <w:lvl w:ilvl="0" w:tplc="1806583F">
      <w:start w:val="5"/>
      <w:numFmt w:val="bullet"/>
      <w:lvlText w:val="-"/>
      <w:lvlJc w:val="left"/>
      <w:pPr>
        <w:ind w:left="284" w:hanging="360"/>
      </w:pPr>
      <w:rPr>
        <w:rFonts w:ascii="Times New Roman" w:hAnsi="Times New Roman"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88" w15:restartNumberingAfterBreak="0">
    <w:nsid w:val="35537190"/>
    <w:multiLevelType w:val="multilevel"/>
    <w:tmpl w:val="35537190"/>
    <w:lvl w:ilvl="0">
      <w:start w:val="1"/>
      <w:numFmt w:val="lowerLetter"/>
      <w:lvlText w:val="%1)"/>
      <w:lvlJc w:val="left"/>
      <w:pPr>
        <w:ind w:left="928"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9" w15:restartNumberingAfterBreak="0">
    <w:nsid w:val="36994722"/>
    <w:multiLevelType w:val="multilevel"/>
    <w:tmpl w:val="3699472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0" w15:restartNumberingAfterBreak="0">
    <w:nsid w:val="36A512B6"/>
    <w:multiLevelType w:val="hybridMultilevel"/>
    <w:tmpl w:val="1A7C6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6BC0EE3"/>
    <w:multiLevelType w:val="multilevel"/>
    <w:tmpl w:val="36BC0EE3"/>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2" w15:restartNumberingAfterBreak="0">
    <w:nsid w:val="38402A9C"/>
    <w:multiLevelType w:val="multilevel"/>
    <w:tmpl w:val="38402A9C"/>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3" w15:restartNumberingAfterBreak="0">
    <w:nsid w:val="38554B63"/>
    <w:multiLevelType w:val="multilevel"/>
    <w:tmpl w:val="38402A9C"/>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4" w15:restartNumberingAfterBreak="0">
    <w:nsid w:val="39B64282"/>
    <w:multiLevelType w:val="multilevel"/>
    <w:tmpl w:val="39B64282"/>
    <w:lvl w:ilvl="0">
      <w:start w:val="1"/>
      <w:numFmt w:val="decimal"/>
      <w:lvlText w:val="%1."/>
      <w:lvlJc w:val="left"/>
      <w:pPr>
        <w:ind w:left="405" w:hanging="360"/>
      </w:pPr>
      <w:rPr>
        <w:rFonts w:hint="default"/>
        <w:b/>
      </w:rPr>
    </w:lvl>
    <w:lvl w:ilvl="1">
      <w:numFmt w:val="bullet"/>
      <w:lvlText w:val=""/>
      <w:lvlJc w:val="left"/>
      <w:pPr>
        <w:ind w:left="1125" w:hanging="360"/>
      </w:pPr>
      <w:rPr>
        <w:rFonts w:ascii="Symbol" w:eastAsiaTheme="minorHAnsi" w:hAnsi="Symbol" w:cstheme="minorBidi" w:hint="default"/>
      </w:r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5" w15:restartNumberingAfterBreak="0">
    <w:nsid w:val="39CE508D"/>
    <w:multiLevelType w:val="hybridMultilevel"/>
    <w:tmpl w:val="CCE2815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6" w15:restartNumberingAfterBreak="0">
    <w:nsid w:val="39F82390"/>
    <w:multiLevelType w:val="multilevel"/>
    <w:tmpl w:val="08D2C8D6"/>
    <w:lvl w:ilvl="0">
      <w:start w:val="1"/>
      <w:numFmt w:val="decimal"/>
      <w:lvlText w:val="%1)"/>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340" w:hanging="360"/>
      </w:pPr>
      <w:rPr>
        <w:rFonts w:ascii="Tahoma" w:eastAsia="Tahoma" w:hAnsi="Tahoma" w:cs="Tahoma"/>
      </w:r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3B707465"/>
    <w:multiLevelType w:val="multilevel"/>
    <w:tmpl w:val="3B70746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3BBF483E"/>
    <w:multiLevelType w:val="hybridMultilevel"/>
    <w:tmpl w:val="5562EB6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9" w15:restartNumberingAfterBreak="0">
    <w:nsid w:val="3BE73B09"/>
    <w:multiLevelType w:val="hybridMultilevel"/>
    <w:tmpl w:val="0908B0C8"/>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C4736DA"/>
    <w:multiLevelType w:val="multilevel"/>
    <w:tmpl w:val="3C4736DA"/>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1" w15:restartNumberingAfterBreak="0">
    <w:nsid w:val="3DFC3644"/>
    <w:multiLevelType w:val="multilevel"/>
    <w:tmpl w:val="3DFC3644"/>
    <w:lvl w:ilvl="0">
      <w:start w:val="1"/>
      <w:numFmt w:val="lowerLetter"/>
      <w:lvlText w:val="%1)"/>
      <w:lvlJc w:val="left"/>
      <w:pPr>
        <w:ind w:left="927" w:hanging="360"/>
      </w:pPr>
      <w:rPr>
        <w:rFonts w:ascii="Times New Roman" w:eastAsia="Calibri" w:hAnsi="Times New Roman" w:cs="Times New Roman"/>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2" w15:restartNumberingAfterBreak="0">
    <w:nsid w:val="3EA7605A"/>
    <w:multiLevelType w:val="multilevel"/>
    <w:tmpl w:val="21889FEE"/>
    <w:lvl w:ilvl="0">
      <w:start w:val="1"/>
      <w:numFmt w:val="decimal"/>
      <w:lvlText w:val="%1)"/>
      <w:lvlJc w:val="left"/>
      <w:pPr>
        <w:ind w:left="1070" w:hanging="360"/>
      </w:pPr>
      <w:rPr>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3" w15:restartNumberingAfterBreak="0">
    <w:nsid w:val="3FC34A76"/>
    <w:multiLevelType w:val="multilevel"/>
    <w:tmpl w:val="3FC34A7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4" w15:restartNumberingAfterBreak="0">
    <w:nsid w:val="40292A9F"/>
    <w:multiLevelType w:val="multilevel"/>
    <w:tmpl w:val="40292A9F"/>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5" w15:restartNumberingAfterBreak="0">
    <w:nsid w:val="40524E80"/>
    <w:multiLevelType w:val="hybridMultilevel"/>
    <w:tmpl w:val="AC769AB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6" w15:restartNumberingAfterBreak="0">
    <w:nsid w:val="406A5138"/>
    <w:multiLevelType w:val="multilevel"/>
    <w:tmpl w:val="406A513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1232E00"/>
    <w:multiLevelType w:val="hybridMultilevel"/>
    <w:tmpl w:val="F0CC63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16A4119"/>
    <w:multiLevelType w:val="multilevel"/>
    <w:tmpl w:val="416A4119"/>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9" w15:restartNumberingAfterBreak="0">
    <w:nsid w:val="419F2856"/>
    <w:multiLevelType w:val="multilevel"/>
    <w:tmpl w:val="443036B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0" w15:restartNumberingAfterBreak="0">
    <w:nsid w:val="42A32859"/>
    <w:multiLevelType w:val="hybridMultilevel"/>
    <w:tmpl w:val="1B5C05DC"/>
    <w:lvl w:ilvl="0" w:tplc="1806583F">
      <w:start w:val="5"/>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1" w15:restartNumberingAfterBreak="0">
    <w:nsid w:val="42F44AD0"/>
    <w:multiLevelType w:val="hybridMultilevel"/>
    <w:tmpl w:val="BA3292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2F85769"/>
    <w:multiLevelType w:val="hybridMultilevel"/>
    <w:tmpl w:val="F99C73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30E2C66"/>
    <w:multiLevelType w:val="multilevel"/>
    <w:tmpl w:val="430E2C6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4" w15:restartNumberingAfterBreak="0">
    <w:nsid w:val="443036BE"/>
    <w:multiLevelType w:val="multilevel"/>
    <w:tmpl w:val="443036B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5" w15:restartNumberingAfterBreak="0">
    <w:nsid w:val="443E41F1"/>
    <w:multiLevelType w:val="multilevel"/>
    <w:tmpl w:val="443E41F1"/>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6" w15:restartNumberingAfterBreak="0">
    <w:nsid w:val="44CD39E2"/>
    <w:multiLevelType w:val="multilevel"/>
    <w:tmpl w:val="44CD39E2"/>
    <w:lvl w:ilvl="0">
      <w:start w:val="1"/>
      <w:numFmt w:val="lowerLetter"/>
      <w:lvlText w:val="%1)"/>
      <w:lvlJc w:val="left"/>
      <w:pPr>
        <w:tabs>
          <w:tab w:val="left" w:pos="927"/>
        </w:tabs>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689485E"/>
    <w:multiLevelType w:val="multilevel"/>
    <w:tmpl w:val="4689485E"/>
    <w:lvl w:ilvl="0">
      <w:start w:val="1"/>
      <w:numFmt w:val="lowerLetter"/>
      <w:lvlText w:val="%1)"/>
      <w:lvlJc w:val="left"/>
      <w:pPr>
        <w:ind w:left="502"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6F0385C"/>
    <w:multiLevelType w:val="multilevel"/>
    <w:tmpl w:val="46F0385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9" w15:restartNumberingAfterBreak="0">
    <w:nsid w:val="47514444"/>
    <w:multiLevelType w:val="multilevel"/>
    <w:tmpl w:val="4751444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0" w15:restartNumberingAfterBreak="0">
    <w:nsid w:val="47721B12"/>
    <w:multiLevelType w:val="multilevel"/>
    <w:tmpl w:val="47721B1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1" w15:restartNumberingAfterBreak="0">
    <w:nsid w:val="47D32A6B"/>
    <w:multiLevelType w:val="hybridMultilevel"/>
    <w:tmpl w:val="F94CA4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887349E"/>
    <w:multiLevelType w:val="multilevel"/>
    <w:tmpl w:val="4887349E"/>
    <w:lvl w:ilvl="0">
      <w:start w:val="1"/>
      <w:numFmt w:val="lowerLetter"/>
      <w:lvlText w:val="%1)"/>
      <w:lvlJc w:val="left"/>
      <w:pPr>
        <w:ind w:left="972" w:hanging="360"/>
      </w:pPr>
      <w:rPr>
        <w:rFonts w:hint="default"/>
      </w:rPr>
    </w:lvl>
    <w:lvl w:ilvl="1">
      <w:start w:val="1"/>
      <w:numFmt w:val="lowerLetter"/>
      <w:lvlText w:val="%2."/>
      <w:lvlJc w:val="left"/>
      <w:pPr>
        <w:ind w:left="1692" w:hanging="360"/>
      </w:pPr>
    </w:lvl>
    <w:lvl w:ilvl="2">
      <w:start w:val="1"/>
      <w:numFmt w:val="lowerRoman"/>
      <w:lvlText w:val="%3."/>
      <w:lvlJc w:val="right"/>
      <w:pPr>
        <w:ind w:left="2412" w:hanging="180"/>
      </w:pPr>
    </w:lvl>
    <w:lvl w:ilvl="3">
      <w:start w:val="1"/>
      <w:numFmt w:val="decimal"/>
      <w:lvlText w:val="%4."/>
      <w:lvlJc w:val="left"/>
      <w:pPr>
        <w:ind w:left="3132" w:hanging="360"/>
      </w:pPr>
    </w:lvl>
    <w:lvl w:ilvl="4">
      <w:start w:val="1"/>
      <w:numFmt w:val="lowerLetter"/>
      <w:lvlText w:val="%5."/>
      <w:lvlJc w:val="left"/>
      <w:pPr>
        <w:ind w:left="3852" w:hanging="360"/>
      </w:pPr>
    </w:lvl>
    <w:lvl w:ilvl="5">
      <w:start w:val="1"/>
      <w:numFmt w:val="lowerRoman"/>
      <w:lvlText w:val="%6."/>
      <w:lvlJc w:val="right"/>
      <w:pPr>
        <w:ind w:left="4572" w:hanging="180"/>
      </w:pPr>
    </w:lvl>
    <w:lvl w:ilvl="6">
      <w:start w:val="1"/>
      <w:numFmt w:val="decimal"/>
      <w:lvlText w:val="%7."/>
      <w:lvlJc w:val="left"/>
      <w:pPr>
        <w:ind w:left="5292" w:hanging="360"/>
      </w:pPr>
    </w:lvl>
    <w:lvl w:ilvl="7">
      <w:start w:val="1"/>
      <w:numFmt w:val="lowerLetter"/>
      <w:lvlText w:val="%8."/>
      <w:lvlJc w:val="left"/>
      <w:pPr>
        <w:ind w:left="6012" w:hanging="360"/>
      </w:pPr>
    </w:lvl>
    <w:lvl w:ilvl="8">
      <w:start w:val="1"/>
      <w:numFmt w:val="lowerRoman"/>
      <w:lvlText w:val="%9."/>
      <w:lvlJc w:val="right"/>
      <w:pPr>
        <w:ind w:left="6732" w:hanging="180"/>
      </w:pPr>
    </w:lvl>
  </w:abstractNum>
  <w:abstractNum w:abstractNumId="123" w15:restartNumberingAfterBreak="0">
    <w:nsid w:val="48940A76"/>
    <w:multiLevelType w:val="multilevel"/>
    <w:tmpl w:val="48940A76"/>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4" w15:restartNumberingAfterBreak="0">
    <w:nsid w:val="489B245D"/>
    <w:multiLevelType w:val="hybridMultilevel"/>
    <w:tmpl w:val="76703E6A"/>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15:restartNumberingAfterBreak="0">
    <w:nsid w:val="49E22322"/>
    <w:multiLevelType w:val="multilevel"/>
    <w:tmpl w:val="49E2232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6" w15:restartNumberingAfterBreak="0">
    <w:nsid w:val="4AE4535D"/>
    <w:multiLevelType w:val="hybridMultilevel"/>
    <w:tmpl w:val="AFF032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7" w15:restartNumberingAfterBreak="0">
    <w:nsid w:val="4B3F7B2E"/>
    <w:multiLevelType w:val="multilevel"/>
    <w:tmpl w:val="C0D40E7C"/>
    <w:lvl w:ilvl="0">
      <w:start w:val="1"/>
      <w:numFmt w:val="decimal"/>
      <w:lvlText w:val="%1)"/>
      <w:lvlJc w:val="left"/>
      <w:pPr>
        <w:ind w:left="928" w:hanging="360"/>
      </w:pPr>
      <w:rPr>
        <w:rFonts w:ascii="Times New Roman" w:eastAsia="Times New Roman" w:hAnsi="Times New Roman" w:cs="Times New Roman"/>
        <w:sz w:val="14"/>
        <w:szCs w:val="1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8" w15:restartNumberingAfterBreak="0">
    <w:nsid w:val="4BF11DF8"/>
    <w:multiLevelType w:val="hybridMultilevel"/>
    <w:tmpl w:val="D03AB7E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9" w15:restartNumberingAfterBreak="0">
    <w:nsid w:val="4C952685"/>
    <w:multiLevelType w:val="multilevel"/>
    <w:tmpl w:val="4C952685"/>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0" w15:restartNumberingAfterBreak="0">
    <w:nsid w:val="4D3D7016"/>
    <w:multiLevelType w:val="multilevel"/>
    <w:tmpl w:val="4D3D701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1" w15:restartNumberingAfterBreak="0">
    <w:nsid w:val="4E334A2F"/>
    <w:multiLevelType w:val="multilevel"/>
    <w:tmpl w:val="4E334A2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E4318AB"/>
    <w:multiLevelType w:val="multilevel"/>
    <w:tmpl w:val="E0D01E60"/>
    <w:lvl w:ilvl="0">
      <w:start w:val="1"/>
      <w:numFmt w:val="lowerLetter"/>
      <w:lvlText w:val="%1)"/>
      <w:lvlJc w:val="left"/>
      <w:pPr>
        <w:ind w:left="927"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50D24D63"/>
    <w:multiLevelType w:val="hybridMultilevel"/>
    <w:tmpl w:val="15EE9608"/>
    <w:lvl w:ilvl="0" w:tplc="1806583F">
      <w:start w:val="5"/>
      <w:numFmt w:val="bullet"/>
      <w:lvlText w:val="-"/>
      <w:lvlJc w:val="left"/>
      <w:pPr>
        <w:ind w:left="1008" w:hanging="360"/>
      </w:pPr>
      <w:rPr>
        <w:rFonts w:ascii="Times New Roman" w:hAnsi="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4" w15:restartNumberingAfterBreak="0">
    <w:nsid w:val="50DC52CE"/>
    <w:multiLevelType w:val="multilevel"/>
    <w:tmpl w:val="50DC52C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5" w15:restartNumberingAfterBreak="0">
    <w:nsid w:val="52182B59"/>
    <w:multiLevelType w:val="multilevel"/>
    <w:tmpl w:val="52182B59"/>
    <w:lvl w:ilvl="0">
      <w:start w:val="1"/>
      <w:numFmt w:val="upperRoman"/>
      <w:lvlText w:val="%1."/>
      <w:lvlJc w:val="left"/>
      <w:pPr>
        <w:tabs>
          <w:tab w:val="left" w:pos="1287"/>
        </w:tabs>
        <w:ind w:left="1287" w:hanging="720"/>
      </w:pPr>
      <w:rPr>
        <w:rFonts w:hint="default"/>
        <w:b/>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136" w15:restartNumberingAfterBreak="0">
    <w:nsid w:val="5219473F"/>
    <w:multiLevelType w:val="multilevel"/>
    <w:tmpl w:val="5219473F"/>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7" w15:restartNumberingAfterBreak="0">
    <w:nsid w:val="52426E62"/>
    <w:multiLevelType w:val="multilevel"/>
    <w:tmpl w:val="52426E6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8" w15:restartNumberingAfterBreak="0">
    <w:nsid w:val="532C16FF"/>
    <w:multiLevelType w:val="hybridMultilevel"/>
    <w:tmpl w:val="D8CED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38F6E2C"/>
    <w:multiLevelType w:val="multilevel"/>
    <w:tmpl w:val="538F6E2C"/>
    <w:lvl w:ilvl="0">
      <w:start w:val="1"/>
      <w:numFmt w:val="lowerLetter"/>
      <w:lvlText w:val="%1)"/>
      <w:lvlJc w:val="left"/>
      <w:pPr>
        <w:ind w:left="927" w:hanging="360"/>
      </w:pPr>
      <w:rPr>
        <w:rFonts w:hint="default"/>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0" w15:restartNumberingAfterBreak="0">
    <w:nsid w:val="53B5171C"/>
    <w:multiLevelType w:val="hybridMultilevel"/>
    <w:tmpl w:val="7346B492"/>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1" w15:restartNumberingAfterBreak="0">
    <w:nsid w:val="53E42938"/>
    <w:multiLevelType w:val="multilevel"/>
    <w:tmpl w:val="F4E8F01C"/>
    <w:lvl w:ilvl="0">
      <w:start w:val="1"/>
      <w:numFmt w:val="lowerLetter"/>
      <w:lvlText w:val="%1)"/>
      <w:lvlJc w:val="left"/>
      <w:pPr>
        <w:ind w:left="927" w:hanging="360"/>
      </w:pPr>
      <w:rPr>
        <w:rFonts w:hint="default"/>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2" w15:restartNumberingAfterBreak="0">
    <w:nsid w:val="54E11192"/>
    <w:multiLevelType w:val="hybridMultilevel"/>
    <w:tmpl w:val="C664677E"/>
    <w:lvl w:ilvl="0" w:tplc="1806583F">
      <w:start w:val="5"/>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3" w15:restartNumberingAfterBreak="0">
    <w:nsid w:val="5670442F"/>
    <w:multiLevelType w:val="hybridMultilevel"/>
    <w:tmpl w:val="2B7CA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71037F9"/>
    <w:multiLevelType w:val="hybridMultilevel"/>
    <w:tmpl w:val="1778B6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5" w15:restartNumberingAfterBreak="0">
    <w:nsid w:val="57CB542D"/>
    <w:multiLevelType w:val="hybridMultilevel"/>
    <w:tmpl w:val="18DE42D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6" w15:restartNumberingAfterBreak="0">
    <w:nsid w:val="58CE1701"/>
    <w:multiLevelType w:val="multilevel"/>
    <w:tmpl w:val="58CE170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7" w15:restartNumberingAfterBreak="0">
    <w:nsid w:val="593468D0"/>
    <w:multiLevelType w:val="hybridMultilevel"/>
    <w:tmpl w:val="6952F484"/>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9402366"/>
    <w:multiLevelType w:val="multilevel"/>
    <w:tmpl w:val="59402366"/>
    <w:lvl w:ilvl="0">
      <w:start w:val="1"/>
      <w:numFmt w:val="lowerLetter"/>
      <w:lvlText w:val="%1)"/>
      <w:lvlJc w:val="left"/>
      <w:pPr>
        <w:ind w:left="1353" w:hanging="360"/>
      </w:pPr>
      <w:rPr>
        <w:rFonts w:hint="default"/>
        <w:b w:val="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49" w15:restartNumberingAfterBreak="0">
    <w:nsid w:val="5A1E0067"/>
    <w:multiLevelType w:val="hybridMultilevel"/>
    <w:tmpl w:val="497448F2"/>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A5B24C5"/>
    <w:multiLevelType w:val="multilevel"/>
    <w:tmpl w:val="5A5B24C5"/>
    <w:lvl w:ilvl="0">
      <w:start w:val="1"/>
      <w:numFmt w:val="lowerLetter"/>
      <w:lvlText w:val="%1)"/>
      <w:lvlJc w:val="left"/>
      <w:pPr>
        <w:tabs>
          <w:tab w:val="left" w:pos="750"/>
        </w:tabs>
        <w:ind w:left="750" w:hanging="390"/>
      </w:pPr>
      <w:rPr>
        <w:rFonts w:hint="default"/>
      </w:rPr>
    </w:lvl>
    <w:lvl w:ilvl="1">
      <w:numFmt w:val="bullet"/>
      <w:lvlText w:val="-"/>
      <w:lvlJc w:val="left"/>
      <w:pPr>
        <w:tabs>
          <w:tab w:val="left" w:pos="1440"/>
        </w:tabs>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1" w15:restartNumberingAfterBreak="0">
    <w:nsid w:val="5AAF42F1"/>
    <w:multiLevelType w:val="multilevel"/>
    <w:tmpl w:val="5AAF42F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60567C0E"/>
    <w:multiLevelType w:val="multilevel"/>
    <w:tmpl w:val="60567C0E"/>
    <w:lvl w:ilvl="0">
      <w:start w:val="1"/>
      <w:numFmt w:val="lowerLetter"/>
      <w:lvlText w:val="%1)"/>
      <w:lvlJc w:val="left"/>
      <w:pPr>
        <w:ind w:left="347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3" w15:restartNumberingAfterBreak="0">
    <w:nsid w:val="605B4A8A"/>
    <w:multiLevelType w:val="multilevel"/>
    <w:tmpl w:val="605B4A8A"/>
    <w:lvl w:ilvl="0">
      <w:start w:val="1"/>
      <w:numFmt w:val="lowerLetter"/>
      <w:lvlText w:val="%1)"/>
      <w:lvlJc w:val="left"/>
      <w:pPr>
        <w:ind w:left="128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63F325DF"/>
    <w:multiLevelType w:val="multilevel"/>
    <w:tmpl w:val="63F325DF"/>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5" w15:restartNumberingAfterBreak="0">
    <w:nsid w:val="64903829"/>
    <w:multiLevelType w:val="multilevel"/>
    <w:tmpl w:val="6490382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6" w15:restartNumberingAfterBreak="0">
    <w:nsid w:val="65D14BE4"/>
    <w:multiLevelType w:val="hybridMultilevel"/>
    <w:tmpl w:val="43AC93B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7" w15:restartNumberingAfterBreak="0">
    <w:nsid w:val="65D6095E"/>
    <w:multiLevelType w:val="multilevel"/>
    <w:tmpl w:val="65D6095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8" w15:restartNumberingAfterBreak="0">
    <w:nsid w:val="66A75AB0"/>
    <w:multiLevelType w:val="multilevel"/>
    <w:tmpl w:val="66A75AB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9" w15:restartNumberingAfterBreak="0">
    <w:nsid w:val="678D5904"/>
    <w:multiLevelType w:val="multilevel"/>
    <w:tmpl w:val="678D590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0" w15:restartNumberingAfterBreak="0">
    <w:nsid w:val="68903B5D"/>
    <w:multiLevelType w:val="multilevel"/>
    <w:tmpl w:val="68903B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9EF4669"/>
    <w:multiLevelType w:val="multilevel"/>
    <w:tmpl w:val="69EF466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2" w15:restartNumberingAfterBreak="0">
    <w:nsid w:val="6AE76966"/>
    <w:multiLevelType w:val="hybridMultilevel"/>
    <w:tmpl w:val="5DD08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B1A014E"/>
    <w:multiLevelType w:val="multilevel"/>
    <w:tmpl w:val="6B1A014E"/>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4" w15:restartNumberingAfterBreak="0">
    <w:nsid w:val="6D0D58D3"/>
    <w:multiLevelType w:val="hybridMultilevel"/>
    <w:tmpl w:val="BEA67C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D1F0AC8"/>
    <w:multiLevelType w:val="multilevel"/>
    <w:tmpl w:val="6D1F0AC8"/>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6" w15:restartNumberingAfterBreak="0">
    <w:nsid w:val="6D9701F5"/>
    <w:multiLevelType w:val="multilevel"/>
    <w:tmpl w:val="6D9701F5"/>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7" w15:restartNumberingAfterBreak="0">
    <w:nsid w:val="6DF06EDB"/>
    <w:multiLevelType w:val="multilevel"/>
    <w:tmpl w:val="6DF06ED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8" w15:restartNumberingAfterBreak="0">
    <w:nsid w:val="6E41050D"/>
    <w:multiLevelType w:val="multilevel"/>
    <w:tmpl w:val="6E41050D"/>
    <w:lvl w:ilvl="0">
      <w:start w:val="2"/>
      <w:numFmt w:val="bullet"/>
      <w:lvlText w:val="-"/>
      <w:lvlJc w:val="left"/>
      <w:pPr>
        <w:ind w:left="927" w:hanging="360"/>
      </w:pPr>
      <w:rPr>
        <w:rFonts w:ascii="Times New Roman" w:eastAsia="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69" w15:restartNumberingAfterBreak="0">
    <w:nsid w:val="704E278B"/>
    <w:multiLevelType w:val="multilevel"/>
    <w:tmpl w:val="704E278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0" w15:restartNumberingAfterBreak="0">
    <w:nsid w:val="707220ED"/>
    <w:multiLevelType w:val="multilevel"/>
    <w:tmpl w:val="707220ED"/>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1" w15:restartNumberingAfterBreak="0">
    <w:nsid w:val="708037D9"/>
    <w:multiLevelType w:val="multilevel"/>
    <w:tmpl w:val="708037D9"/>
    <w:lvl w:ilvl="0">
      <w:start w:val="1"/>
      <w:numFmt w:val="lowerLetter"/>
      <w:lvlText w:val="%1)"/>
      <w:lvlJc w:val="left"/>
      <w:pPr>
        <w:ind w:left="927" w:hanging="360"/>
      </w:pPr>
      <w:rPr>
        <w:rFonts w:ascii="Times New Roman" w:eastAsia="Times New Roman" w:hAnsi="Times New Roman" w:cs="Times New Roman" w:hint="default"/>
      </w:rPr>
    </w:lvl>
    <w:lvl w:ilvl="1">
      <w:start w:val="1"/>
      <w:numFmt w:val="lowerRoman"/>
      <w:lvlText w:val="(%2)"/>
      <w:lvlJc w:val="left"/>
      <w:pPr>
        <w:ind w:left="1800" w:hanging="72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70827F7E"/>
    <w:multiLevelType w:val="multilevel"/>
    <w:tmpl w:val="70827F7E"/>
    <w:lvl w:ilvl="0">
      <w:start w:val="3"/>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3" w15:restartNumberingAfterBreak="0">
    <w:nsid w:val="71243C0E"/>
    <w:multiLevelType w:val="hybridMultilevel"/>
    <w:tmpl w:val="32E24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1A512C9"/>
    <w:multiLevelType w:val="hybridMultilevel"/>
    <w:tmpl w:val="5F3AAA50"/>
    <w:lvl w:ilvl="0" w:tplc="1806583F">
      <w:start w:val="5"/>
      <w:numFmt w:val="bullet"/>
      <w:lvlText w:val="-"/>
      <w:lvlJc w:val="left"/>
      <w:pPr>
        <w:ind w:left="1004" w:hanging="360"/>
      </w:pPr>
      <w:rPr>
        <w:rFonts w:ascii="Times New Roman" w:hAnsi="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5" w15:restartNumberingAfterBreak="0">
    <w:nsid w:val="71E8150C"/>
    <w:multiLevelType w:val="hybridMultilevel"/>
    <w:tmpl w:val="5BDA0D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2476804"/>
    <w:multiLevelType w:val="multilevel"/>
    <w:tmpl w:val="7247680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7" w15:restartNumberingAfterBreak="0">
    <w:nsid w:val="740E063C"/>
    <w:multiLevelType w:val="multilevel"/>
    <w:tmpl w:val="740E063C"/>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8" w15:restartNumberingAfterBreak="0">
    <w:nsid w:val="7415210F"/>
    <w:multiLevelType w:val="hybridMultilevel"/>
    <w:tmpl w:val="041052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441354A"/>
    <w:multiLevelType w:val="hybridMultilevel"/>
    <w:tmpl w:val="324299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50A62FF"/>
    <w:multiLevelType w:val="hybridMultilevel"/>
    <w:tmpl w:val="2988C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67B3022"/>
    <w:multiLevelType w:val="multilevel"/>
    <w:tmpl w:val="767B3022"/>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2" w15:restartNumberingAfterBreak="0">
    <w:nsid w:val="769172DD"/>
    <w:multiLevelType w:val="multilevel"/>
    <w:tmpl w:val="769172DD"/>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3" w15:restartNumberingAfterBreak="0">
    <w:nsid w:val="7693247C"/>
    <w:multiLevelType w:val="multilevel"/>
    <w:tmpl w:val="7693247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4" w15:restartNumberingAfterBreak="0">
    <w:nsid w:val="770F5DEA"/>
    <w:multiLevelType w:val="multilevel"/>
    <w:tmpl w:val="770F5DE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781478C7"/>
    <w:multiLevelType w:val="multilevel"/>
    <w:tmpl w:val="781478C7"/>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6" w15:restartNumberingAfterBreak="0">
    <w:nsid w:val="785D5416"/>
    <w:multiLevelType w:val="multilevel"/>
    <w:tmpl w:val="785D541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7" w15:restartNumberingAfterBreak="0">
    <w:nsid w:val="7B054025"/>
    <w:multiLevelType w:val="multilevel"/>
    <w:tmpl w:val="FD30A2E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7B843A0C"/>
    <w:multiLevelType w:val="multilevel"/>
    <w:tmpl w:val="7B843A0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9" w15:restartNumberingAfterBreak="0">
    <w:nsid w:val="7BC76559"/>
    <w:multiLevelType w:val="hybridMultilevel"/>
    <w:tmpl w:val="B5A4F9B6"/>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0" w15:restartNumberingAfterBreak="0">
    <w:nsid w:val="7D626DA7"/>
    <w:multiLevelType w:val="hybridMultilevel"/>
    <w:tmpl w:val="F6083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DFB5BD4"/>
    <w:multiLevelType w:val="multilevel"/>
    <w:tmpl w:val="7DFB5BD4"/>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2" w15:restartNumberingAfterBreak="0">
    <w:nsid w:val="7E5B412C"/>
    <w:multiLevelType w:val="multilevel"/>
    <w:tmpl w:val="7E5B412C"/>
    <w:lvl w:ilvl="0">
      <w:start w:val="1"/>
      <w:numFmt w:val="bullet"/>
      <w:lvlText w:val=""/>
      <w:lvlJc w:val="left"/>
      <w:pPr>
        <w:tabs>
          <w:tab w:val="left" w:pos="1425"/>
        </w:tabs>
        <w:ind w:left="1425" w:hanging="360"/>
      </w:pPr>
      <w:rPr>
        <w:rFonts w:ascii="Wingdings" w:hAnsi="Wingdings" w:hint="default"/>
      </w:rPr>
    </w:lvl>
    <w:lvl w:ilvl="1">
      <w:start w:val="1"/>
      <w:numFmt w:val="bullet"/>
      <w:lvlText w:val="o"/>
      <w:lvlJc w:val="left"/>
      <w:pPr>
        <w:tabs>
          <w:tab w:val="left" w:pos="2145"/>
        </w:tabs>
        <w:ind w:left="2145" w:hanging="360"/>
      </w:pPr>
      <w:rPr>
        <w:rFonts w:ascii="Courier New" w:hAnsi="Courier New" w:hint="default"/>
      </w:rPr>
    </w:lvl>
    <w:lvl w:ilvl="2">
      <w:start w:val="1"/>
      <w:numFmt w:val="bullet"/>
      <w:lvlText w:val=""/>
      <w:lvlJc w:val="left"/>
      <w:pPr>
        <w:tabs>
          <w:tab w:val="left" w:pos="2865"/>
        </w:tabs>
        <w:ind w:left="2865" w:hanging="360"/>
      </w:pPr>
      <w:rPr>
        <w:rFonts w:ascii="Wingdings" w:hAnsi="Wingdings" w:hint="default"/>
      </w:rPr>
    </w:lvl>
    <w:lvl w:ilvl="3">
      <w:start w:val="1"/>
      <w:numFmt w:val="bullet"/>
      <w:lvlText w:val=""/>
      <w:lvlJc w:val="left"/>
      <w:pPr>
        <w:tabs>
          <w:tab w:val="left" w:pos="3585"/>
        </w:tabs>
        <w:ind w:left="3585" w:hanging="360"/>
      </w:pPr>
      <w:rPr>
        <w:rFonts w:ascii="Symbol" w:hAnsi="Symbol" w:hint="default"/>
      </w:rPr>
    </w:lvl>
    <w:lvl w:ilvl="4">
      <w:start w:val="1"/>
      <w:numFmt w:val="bullet"/>
      <w:lvlText w:val="o"/>
      <w:lvlJc w:val="left"/>
      <w:pPr>
        <w:tabs>
          <w:tab w:val="left" w:pos="4305"/>
        </w:tabs>
        <w:ind w:left="4305" w:hanging="360"/>
      </w:pPr>
      <w:rPr>
        <w:rFonts w:ascii="Courier New" w:hAnsi="Courier New" w:hint="default"/>
      </w:rPr>
    </w:lvl>
    <w:lvl w:ilvl="5">
      <w:start w:val="1"/>
      <w:numFmt w:val="bullet"/>
      <w:lvlText w:val=""/>
      <w:lvlJc w:val="left"/>
      <w:pPr>
        <w:tabs>
          <w:tab w:val="left" w:pos="5025"/>
        </w:tabs>
        <w:ind w:left="5025" w:hanging="360"/>
      </w:pPr>
      <w:rPr>
        <w:rFonts w:ascii="Wingdings" w:hAnsi="Wingdings" w:hint="default"/>
      </w:rPr>
    </w:lvl>
    <w:lvl w:ilvl="6">
      <w:start w:val="1"/>
      <w:numFmt w:val="bullet"/>
      <w:lvlText w:val=""/>
      <w:lvlJc w:val="left"/>
      <w:pPr>
        <w:tabs>
          <w:tab w:val="left" w:pos="5745"/>
        </w:tabs>
        <w:ind w:left="5745" w:hanging="360"/>
      </w:pPr>
      <w:rPr>
        <w:rFonts w:ascii="Symbol" w:hAnsi="Symbol" w:hint="default"/>
      </w:rPr>
    </w:lvl>
    <w:lvl w:ilvl="7">
      <w:start w:val="1"/>
      <w:numFmt w:val="bullet"/>
      <w:lvlText w:val="o"/>
      <w:lvlJc w:val="left"/>
      <w:pPr>
        <w:tabs>
          <w:tab w:val="left" w:pos="6465"/>
        </w:tabs>
        <w:ind w:left="6465" w:hanging="360"/>
      </w:pPr>
      <w:rPr>
        <w:rFonts w:ascii="Courier New" w:hAnsi="Courier New" w:hint="default"/>
      </w:rPr>
    </w:lvl>
    <w:lvl w:ilvl="8">
      <w:start w:val="1"/>
      <w:numFmt w:val="bullet"/>
      <w:lvlText w:val=""/>
      <w:lvlJc w:val="left"/>
      <w:pPr>
        <w:tabs>
          <w:tab w:val="left" w:pos="7185"/>
        </w:tabs>
        <w:ind w:left="7185" w:hanging="360"/>
      </w:pPr>
      <w:rPr>
        <w:rFonts w:ascii="Wingdings" w:hAnsi="Wingdings" w:hint="default"/>
      </w:rPr>
    </w:lvl>
  </w:abstractNum>
  <w:abstractNum w:abstractNumId="193" w15:restartNumberingAfterBreak="0">
    <w:nsid w:val="7F0C3FCC"/>
    <w:multiLevelType w:val="hybridMultilevel"/>
    <w:tmpl w:val="5E0A35A6"/>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FFC3621"/>
    <w:multiLevelType w:val="multilevel"/>
    <w:tmpl w:val="7FFC3621"/>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299728156">
    <w:abstractNumId w:val="39"/>
  </w:num>
  <w:num w:numId="2" w16cid:durableId="834808222">
    <w:abstractNumId w:val="3"/>
  </w:num>
  <w:num w:numId="3" w16cid:durableId="1907833789">
    <w:abstractNumId w:val="6"/>
  </w:num>
  <w:num w:numId="4" w16cid:durableId="2118519721">
    <w:abstractNumId w:val="7"/>
  </w:num>
  <w:num w:numId="5" w16cid:durableId="1957449042">
    <w:abstractNumId w:val="5"/>
  </w:num>
  <w:num w:numId="6" w16cid:durableId="1249266305">
    <w:abstractNumId w:val="8"/>
  </w:num>
  <w:num w:numId="7" w16cid:durableId="325089362">
    <w:abstractNumId w:val="2"/>
  </w:num>
  <w:num w:numId="8" w16cid:durableId="1622419764">
    <w:abstractNumId w:val="0"/>
  </w:num>
  <w:num w:numId="9" w16cid:durableId="1676876720">
    <w:abstractNumId w:val="1"/>
  </w:num>
  <w:num w:numId="10" w16cid:durableId="1657566832">
    <w:abstractNumId w:val="9"/>
  </w:num>
  <w:num w:numId="11" w16cid:durableId="124473022">
    <w:abstractNumId w:val="4"/>
  </w:num>
  <w:num w:numId="12" w16cid:durableId="998852771">
    <w:abstractNumId w:val="117"/>
  </w:num>
  <w:num w:numId="13" w16cid:durableId="1445224504">
    <w:abstractNumId w:val="29"/>
  </w:num>
  <w:num w:numId="14" w16cid:durableId="1958291493">
    <w:abstractNumId w:val="56"/>
  </w:num>
  <w:num w:numId="15" w16cid:durableId="892498104">
    <w:abstractNumId w:val="185"/>
  </w:num>
  <w:num w:numId="16" w16cid:durableId="265116752">
    <w:abstractNumId w:val="137"/>
  </w:num>
  <w:num w:numId="17" w16cid:durableId="858349757">
    <w:abstractNumId w:val="21"/>
  </w:num>
  <w:num w:numId="18" w16cid:durableId="1749496187">
    <w:abstractNumId w:val="134"/>
  </w:num>
  <w:num w:numId="19" w16cid:durableId="765806886">
    <w:abstractNumId w:val="14"/>
  </w:num>
  <w:num w:numId="20" w16cid:durableId="1002393401">
    <w:abstractNumId w:val="176"/>
  </w:num>
  <w:num w:numId="21" w16cid:durableId="865409635">
    <w:abstractNumId w:val="32"/>
  </w:num>
  <w:num w:numId="22" w16cid:durableId="850222160">
    <w:abstractNumId w:val="100"/>
  </w:num>
  <w:num w:numId="23" w16cid:durableId="1224950369">
    <w:abstractNumId w:val="34"/>
  </w:num>
  <w:num w:numId="24" w16cid:durableId="1463843540">
    <w:abstractNumId w:val="158"/>
  </w:num>
  <w:num w:numId="25" w16cid:durableId="285505940">
    <w:abstractNumId w:val="104"/>
  </w:num>
  <w:num w:numId="26" w16cid:durableId="37629022">
    <w:abstractNumId w:val="38"/>
  </w:num>
  <w:num w:numId="27" w16cid:durableId="1422867926">
    <w:abstractNumId w:val="130"/>
  </w:num>
  <w:num w:numId="28" w16cid:durableId="38938941">
    <w:abstractNumId w:val="182"/>
  </w:num>
  <w:num w:numId="29" w16cid:durableId="188644519">
    <w:abstractNumId w:val="186"/>
  </w:num>
  <w:num w:numId="30" w16cid:durableId="2057390496">
    <w:abstractNumId w:val="42"/>
  </w:num>
  <w:num w:numId="31" w16cid:durableId="1968583744">
    <w:abstractNumId w:val="152"/>
  </w:num>
  <w:num w:numId="32" w16cid:durableId="1076128446">
    <w:abstractNumId w:val="69"/>
  </w:num>
  <w:num w:numId="33" w16cid:durableId="736901269">
    <w:abstractNumId w:val="50"/>
  </w:num>
  <w:num w:numId="34" w16cid:durableId="304629436">
    <w:abstractNumId w:val="70"/>
  </w:num>
  <w:num w:numId="35" w16cid:durableId="1544555017">
    <w:abstractNumId w:val="157"/>
  </w:num>
  <w:num w:numId="36" w16cid:durableId="38869015">
    <w:abstractNumId w:val="167"/>
  </w:num>
  <w:num w:numId="37" w16cid:durableId="1323970456">
    <w:abstractNumId w:val="169"/>
  </w:num>
  <w:num w:numId="38" w16cid:durableId="1074204805">
    <w:abstractNumId w:val="47"/>
  </w:num>
  <w:num w:numId="39" w16cid:durableId="1266305487">
    <w:abstractNumId w:val="118"/>
  </w:num>
  <w:num w:numId="40" w16cid:durableId="1716585623">
    <w:abstractNumId w:val="103"/>
  </w:num>
  <w:num w:numId="41" w16cid:durableId="1289356853">
    <w:abstractNumId w:val="76"/>
  </w:num>
  <w:num w:numId="42" w16cid:durableId="656567652">
    <w:abstractNumId w:val="63"/>
  </w:num>
  <w:num w:numId="43" w16cid:durableId="1517159659">
    <w:abstractNumId w:val="139"/>
  </w:num>
  <w:num w:numId="44" w16cid:durableId="1253516345">
    <w:abstractNumId w:val="72"/>
  </w:num>
  <w:num w:numId="45" w16cid:durableId="276723209">
    <w:abstractNumId w:val="114"/>
  </w:num>
  <w:num w:numId="46" w16cid:durableId="1673799011">
    <w:abstractNumId w:val="171"/>
  </w:num>
  <w:num w:numId="47" w16cid:durableId="1316303485">
    <w:abstractNumId w:val="155"/>
  </w:num>
  <w:num w:numId="48" w16cid:durableId="1018317133">
    <w:abstractNumId w:val="22"/>
  </w:num>
  <w:num w:numId="49" w16cid:durableId="1422067965">
    <w:abstractNumId w:val="122"/>
  </w:num>
  <w:num w:numId="50" w16cid:durableId="1711689263">
    <w:abstractNumId w:val="24"/>
  </w:num>
  <w:num w:numId="51" w16cid:durableId="2033608622">
    <w:abstractNumId w:val="165"/>
  </w:num>
  <w:num w:numId="52" w16cid:durableId="2122453597">
    <w:abstractNumId w:val="119"/>
  </w:num>
  <w:num w:numId="53" w16cid:durableId="844445005">
    <w:abstractNumId w:val="48"/>
  </w:num>
  <w:num w:numId="54" w16cid:durableId="1261841467">
    <w:abstractNumId w:val="57"/>
  </w:num>
  <w:num w:numId="55" w16cid:durableId="1457218707">
    <w:abstractNumId w:val="45"/>
  </w:num>
  <w:num w:numId="56" w16cid:durableId="1978949494">
    <w:abstractNumId w:val="81"/>
  </w:num>
  <w:num w:numId="57" w16cid:durableId="1089470842">
    <w:abstractNumId w:val="113"/>
  </w:num>
  <w:num w:numId="58" w16cid:durableId="245118737">
    <w:abstractNumId w:val="188"/>
  </w:num>
  <w:num w:numId="59" w16cid:durableId="2092921158">
    <w:abstractNumId w:val="141"/>
  </w:num>
  <w:num w:numId="60" w16cid:durableId="9725804">
    <w:abstractNumId w:val="106"/>
  </w:num>
  <w:num w:numId="61" w16cid:durableId="1204319618">
    <w:abstractNumId w:val="161"/>
  </w:num>
  <w:num w:numId="62" w16cid:durableId="1695620112">
    <w:abstractNumId w:val="120"/>
  </w:num>
  <w:num w:numId="63" w16cid:durableId="582953524">
    <w:abstractNumId w:val="18"/>
  </w:num>
  <w:num w:numId="64" w16cid:durableId="349067721">
    <w:abstractNumId w:val="91"/>
  </w:num>
  <w:num w:numId="65" w16cid:durableId="1876455813">
    <w:abstractNumId w:val="166"/>
  </w:num>
  <w:num w:numId="66" w16cid:durableId="1541627025">
    <w:abstractNumId w:val="136"/>
  </w:num>
  <w:num w:numId="67" w16cid:durableId="1426342207">
    <w:abstractNumId w:val="101"/>
  </w:num>
  <w:num w:numId="68" w16cid:durableId="737748451">
    <w:abstractNumId w:val="108"/>
  </w:num>
  <w:num w:numId="69" w16cid:durableId="325088540">
    <w:abstractNumId w:val="170"/>
  </w:num>
  <w:num w:numId="70" w16cid:durableId="1265843524">
    <w:abstractNumId w:val="89"/>
  </w:num>
  <w:num w:numId="71" w16cid:durableId="1231961634">
    <w:abstractNumId w:val="123"/>
  </w:num>
  <w:num w:numId="72" w16cid:durableId="307592047">
    <w:abstractNumId w:val="150"/>
  </w:num>
  <w:num w:numId="73" w16cid:durableId="1098986516">
    <w:abstractNumId w:val="135"/>
  </w:num>
  <w:num w:numId="74" w16cid:durableId="33118281">
    <w:abstractNumId w:val="129"/>
  </w:num>
  <w:num w:numId="75" w16cid:durableId="1723138929">
    <w:abstractNumId w:val="160"/>
  </w:num>
  <w:num w:numId="76" w16cid:durableId="994839784">
    <w:abstractNumId w:val="58"/>
  </w:num>
  <w:num w:numId="77" w16cid:durableId="157619485">
    <w:abstractNumId w:val="131"/>
  </w:num>
  <w:num w:numId="78" w16cid:durableId="889801379">
    <w:abstractNumId w:val="168"/>
  </w:num>
  <w:num w:numId="79" w16cid:durableId="895361572">
    <w:abstractNumId w:val="116"/>
  </w:num>
  <w:num w:numId="80" w16cid:durableId="485127443">
    <w:abstractNumId w:val="23"/>
  </w:num>
  <w:num w:numId="81" w16cid:durableId="832254605">
    <w:abstractNumId w:val="172"/>
  </w:num>
  <w:num w:numId="82" w16cid:durableId="273708888">
    <w:abstractNumId w:val="12"/>
  </w:num>
  <w:num w:numId="83" w16cid:durableId="1558125495">
    <w:abstractNumId w:val="184"/>
  </w:num>
  <w:num w:numId="84" w16cid:durableId="82798909">
    <w:abstractNumId w:val="46"/>
  </w:num>
  <w:num w:numId="85" w16cid:durableId="1993173930">
    <w:abstractNumId w:val="28"/>
  </w:num>
  <w:num w:numId="86" w16cid:durableId="1330406517">
    <w:abstractNumId w:val="192"/>
  </w:num>
  <w:num w:numId="87" w16cid:durableId="1830293345">
    <w:abstractNumId w:val="62"/>
  </w:num>
  <w:num w:numId="88" w16cid:durableId="90974047">
    <w:abstractNumId w:val="79"/>
  </w:num>
  <w:num w:numId="89" w16cid:durableId="316963234">
    <w:abstractNumId w:val="94"/>
  </w:num>
  <w:num w:numId="90" w16cid:durableId="2003122256">
    <w:abstractNumId w:val="27"/>
  </w:num>
  <w:num w:numId="91" w16cid:durableId="1304121912">
    <w:abstractNumId w:val="154"/>
  </w:num>
  <w:num w:numId="92" w16cid:durableId="209149606">
    <w:abstractNumId w:val="44"/>
  </w:num>
  <w:num w:numId="93" w16cid:durableId="645399484">
    <w:abstractNumId w:val="85"/>
  </w:num>
  <w:num w:numId="94" w16cid:durableId="1777019264">
    <w:abstractNumId w:val="54"/>
  </w:num>
  <w:num w:numId="95" w16cid:durableId="795754443">
    <w:abstractNumId w:val="151"/>
  </w:num>
  <w:num w:numId="96" w16cid:durableId="1116103660">
    <w:abstractNumId w:val="125"/>
  </w:num>
  <w:num w:numId="97" w16cid:durableId="634531356">
    <w:abstractNumId w:val="37"/>
  </w:num>
  <w:num w:numId="98" w16cid:durableId="1917590596">
    <w:abstractNumId w:val="78"/>
  </w:num>
  <w:num w:numId="99" w16cid:durableId="585529147">
    <w:abstractNumId w:val="66"/>
  </w:num>
  <w:num w:numId="100" w16cid:durableId="1865747265">
    <w:abstractNumId w:val="97"/>
  </w:num>
  <w:num w:numId="101" w16cid:durableId="1065690341">
    <w:abstractNumId w:val="83"/>
  </w:num>
  <w:num w:numId="102" w16cid:durableId="664239713">
    <w:abstractNumId w:val="82"/>
  </w:num>
  <w:num w:numId="103" w16cid:durableId="421100595">
    <w:abstractNumId w:val="159"/>
  </w:num>
  <w:num w:numId="104" w16cid:durableId="2126658019">
    <w:abstractNumId w:val="40"/>
  </w:num>
  <w:num w:numId="105" w16cid:durableId="1885555831">
    <w:abstractNumId w:val="64"/>
  </w:num>
  <w:num w:numId="106" w16cid:durableId="1360549463">
    <w:abstractNumId w:val="153"/>
  </w:num>
  <w:num w:numId="107" w16cid:durableId="2140028123">
    <w:abstractNumId w:val="19"/>
  </w:num>
  <w:num w:numId="108" w16cid:durableId="1051462352">
    <w:abstractNumId w:val="115"/>
  </w:num>
  <w:num w:numId="109" w16cid:durableId="1009529595">
    <w:abstractNumId w:val="163"/>
  </w:num>
  <w:num w:numId="110" w16cid:durableId="275061497">
    <w:abstractNumId w:val="51"/>
  </w:num>
  <w:num w:numId="111" w16cid:durableId="930624526">
    <w:abstractNumId w:val="177"/>
  </w:num>
  <w:num w:numId="112" w16cid:durableId="1222446448">
    <w:abstractNumId w:val="181"/>
  </w:num>
  <w:num w:numId="113" w16cid:durableId="1647585694">
    <w:abstractNumId w:val="84"/>
  </w:num>
  <w:num w:numId="114" w16cid:durableId="1469669495">
    <w:abstractNumId w:val="148"/>
  </w:num>
  <w:num w:numId="115" w16cid:durableId="643196558">
    <w:abstractNumId w:val="41"/>
  </w:num>
  <w:num w:numId="116" w16cid:durableId="803619936">
    <w:abstractNumId w:val="74"/>
  </w:num>
  <w:num w:numId="117" w16cid:durableId="564991434">
    <w:abstractNumId w:val="59"/>
  </w:num>
  <w:num w:numId="118" w16cid:durableId="1404834020">
    <w:abstractNumId w:val="194"/>
  </w:num>
  <w:num w:numId="119" w16cid:durableId="1574850894">
    <w:abstractNumId w:val="183"/>
  </w:num>
  <w:num w:numId="120" w16cid:durableId="2011516114">
    <w:abstractNumId w:val="191"/>
  </w:num>
  <w:num w:numId="121" w16cid:durableId="935092011">
    <w:abstractNumId w:val="75"/>
  </w:num>
  <w:num w:numId="122" w16cid:durableId="1234467140">
    <w:abstractNumId w:val="92"/>
  </w:num>
  <w:num w:numId="123" w16cid:durableId="441150974">
    <w:abstractNumId w:val="88"/>
  </w:num>
  <w:num w:numId="124" w16cid:durableId="1961183471">
    <w:abstractNumId w:val="146"/>
  </w:num>
  <w:num w:numId="125" w16cid:durableId="1399592287">
    <w:abstractNumId w:val="17"/>
  </w:num>
  <w:num w:numId="126" w16cid:durableId="1437677710">
    <w:abstractNumId w:val="20"/>
  </w:num>
  <w:num w:numId="127" w16cid:durableId="2089880419">
    <w:abstractNumId w:val="33"/>
  </w:num>
  <w:num w:numId="128" w16cid:durableId="1637251300">
    <w:abstractNumId w:val="86"/>
  </w:num>
  <w:num w:numId="129" w16cid:durableId="669873755">
    <w:abstractNumId w:val="132"/>
  </w:num>
  <w:num w:numId="130" w16cid:durableId="100537654">
    <w:abstractNumId w:val="68"/>
  </w:num>
  <w:num w:numId="131" w16cid:durableId="2112311171">
    <w:abstractNumId w:val="109"/>
  </w:num>
  <w:num w:numId="132" w16cid:durableId="1491367092">
    <w:abstractNumId w:val="10"/>
  </w:num>
  <w:num w:numId="133" w16cid:durableId="875236751">
    <w:abstractNumId w:val="96"/>
  </w:num>
  <w:num w:numId="134" w16cid:durableId="1040588928">
    <w:abstractNumId w:val="11"/>
  </w:num>
  <w:num w:numId="135" w16cid:durableId="715591761">
    <w:abstractNumId w:val="127"/>
  </w:num>
  <w:num w:numId="136" w16cid:durableId="843474077">
    <w:abstractNumId w:val="102"/>
  </w:num>
  <w:num w:numId="137" w16cid:durableId="1908370569">
    <w:abstractNumId w:val="25"/>
  </w:num>
  <w:num w:numId="138" w16cid:durableId="1980920555">
    <w:abstractNumId w:val="49"/>
  </w:num>
  <w:num w:numId="139" w16cid:durableId="1882353503">
    <w:abstractNumId w:val="187"/>
  </w:num>
  <w:num w:numId="140" w16cid:durableId="969671858">
    <w:abstractNumId w:val="80"/>
  </w:num>
  <w:num w:numId="141" w16cid:durableId="1933585610">
    <w:abstractNumId w:val="13"/>
  </w:num>
  <w:num w:numId="142" w16cid:durableId="1337730589">
    <w:abstractNumId w:val="142"/>
  </w:num>
  <w:num w:numId="143" w16cid:durableId="1368144804">
    <w:abstractNumId w:val="133"/>
  </w:num>
  <w:num w:numId="144" w16cid:durableId="9457951">
    <w:abstractNumId w:val="67"/>
  </w:num>
  <w:num w:numId="145" w16cid:durableId="1747989479">
    <w:abstractNumId w:val="149"/>
  </w:num>
  <w:num w:numId="146" w16cid:durableId="1835680302">
    <w:abstractNumId w:val="36"/>
  </w:num>
  <w:num w:numId="147" w16cid:durableId="1516115281">
    <w:abstractNumId w:val="190"/>
  </w:num>
  <w:num w:numId="148" w16cid:durableId="594215854">
    <w:abstractNumId w:val="77"/>
  </w:num>
  <w:num w:numId="149" w16cid:durableId="2058893079">
    <w:abstractNumId w:val="178"/>
  </w:num>
  <w:num w:numId="150" w16cid:durableId="495191203">
    <w:abstractNumId w:val="111"/>
  </w:num>
  <w:num w:numId="151" w16cid:durableId="592008951">
    <w:abstractNumId w:val="87"/>
  </w:num>
  <w:num w:numId="152" w16cid:durableId="2045206331">
    <w:abstractNumId w:val="164"/>
  </w:num>
  <w:num w:numId="153" w16cid:durableId="295260183">
    <w:abstractNumId w:val="65"/>
  </w:num>
  <w:num w:numId="154" w16cid:durableId="1743327266">
    <w:abstractNumId w:val="193"/>
  </w:num>
  <w:num w:numId="155" w16cid:durableId="739406437">
    <w:abstractNumId w:val="180"/>
  </w:num>
  <w:num w:numId="156" w16cid:durableId="69888545">
    <w:abstractNumId w:val="112"/>
  </w:num>
  <w:num w:numId="157" w16cid:durableId="263852926">
    <w:abstractNumId w:val="121"/>
  </w:num>
  <w:num w:numId="158" w16cid:durableId="1211452449">
    <w:abstractNumId w:val="140"/>
  </w:num>
  <w:num w:numId="159" w16cid:durableId="339551898">
    <w:abstractNumId w:val="173"/>
  </w:num>
  <w:num w:numId="160" w16cid:durableId="48694720">
    <w:abstractNumId w:val="98"/>
  </w:num>
  <w:num w:numId="161" w16cid:durableId="1054502817">
    <w:abstractNumId w:val="162"/>
  </w:num>
  <w:num w:numId="162" w16cid:durableId="2097896667">
    <w:abstractNumId w:val="52"/>
  </w:num>
  <w:num w:numId="163" w16cid:durableId="1909605831">
    <w:abstractNumId w:val="73"/>
  </w:num>
  <w:num w:numId="164" w16cid:durableId="1357583513">
    <w:abstractNumId w:val="107"/>
  </w:num>
  <w:num w:numId="165" w16cid:durableId="232159624">
    <w:abstractNumId w:val="53"/>
  </w:num>
  <w:num w:numId="166" w16cid:durableId="512959340">
    <w:abstractNumId w:val="30"/>
  </w:num>
  <w:num w:numId="167" w16cid:durableId="773867407">
    <w:abstractNumId w:val="175"/>
  </w:num>
  <w:num w:numId="168" w16cid:durableId="1811047714">
    <w:abstractNumId w:val="99"/>
  </w:num>
  <w:num w:numId="169" w16cid:durableId="396124049">
    <w:abstractNumId w:val="35"/>
  </w:num>
  <w:num w:numId="170" w16cid:durableId="504245582">
    <w:abstractNumId w:val="174"/>
  </w:num>
  <w:num w:numId="171" w16cid:durableId="2081443584">
    <w:abstractNumId w:val="110"/>
  </w:num>
  <w:num w:numId="172" w16cid:durableId="1880623153">
    <w:abstractNumId w:val="144"/>
  </w:num>
  <w:num w:numId="173" w16cid:durableId="1722099630">
    <w:abstractNumId w:val="145"/>
  </w:num>
  <w:num w:numId="174" w16cid:durableId="290015382">
    <w:abstractNumId w:val="189"/>
  </w:num>
  <w:num w:numId="175" w16cid:durableId="440229654">
    <w:abstractNumId w:val="43"/>
  </w:num>
  <w:num w:numId="176" w16cid:durableId="1598753707">
    <w:abstractNumId w:val="55"/>
  </w:num>
  <w:num w:numId="177" w16cid:durableId="691541679">
    <w:abstractNumId w:val="26"/>
  </w:num>
  <w:num w:numId="178" w16cid:durableId="446389697">
    <w:abstractNumId w:val="126"/>
  </w:num>
  <w:num w:numId="179" w16cid:durableId="1747456611">
    <w:abstractNumId w:val="124"/>
  </w:num>
  <w:num w:numId="180" w16cid:durableId="1514682400">
    <w:abstractNumId w:val="156"/>
  </w:num>
  <w:num w:numId="181" w16cid:durableId="1384015128">
    <w:abstractNumId w:val="95"/>
  </w:num>
  <w:num w:numId="182" w16cid:durableId="1977100495">
    <w:abstractNumId w:val="138"/>
  </w:num>
  <w:num w:numId="183" w16cid:durableId="1968124410">
    <w:abstractNumId w:val="179"/>
  </w:num>
  <w:num w:numId="184" w16cid:durableId="281497238">
    <w:abstractNumId w:val="31"/>
  </w:num>
  <w:num w:numId="185" w16cid:durableId="638656291">
    <w:abstractNumId w:val="61"/>
  </w:num>
  <w:num w:numId="186" w16cid:durableId="637759997">
    <w:abstractNumId w:val="15"/>
  </w:num>
  <w:num w:numId="187" w16cid:durableId="968046831">
    <w:abstractNumId w:val="143"/>
  </w:num>
  <w:num w:numId="188" w16cid:durableId="1870335764">
    <w:abstractNumId w:val="60"/>
  </w:num>
  <w:num w:numId="189" w16cid:durableId="2017149457">
    <w:abstractNumId w:val="16"/>
  </w:num>
  <w:num w:numId="190" w16cid:durableId="40717468">
    <w:abstractNumId w:val="71"/>
  </w:num>
  <w:num w:numId="191" w16cid:durableId="750271989">
    <w:abstractNumId w:val="90"/>
  </w:num>
  <w:num w:numId="192" w16cid:durableId="639727994">
    <w:abstractNumId w:val="147"/>
  </w:num>
  <w:num w:numId="193" w16cid:durableId="2119719556">
    <w:abstractNumId w:val="105"/>
  </w:num>
  <w:num w:numId="194" w16cid:durableId="275068412">
    <w:abstractNumId w:val="128"/>
  </w:num>
  <w:num w:numId="195" w16cid:durableId="1968926229">
    <w:abstractNumId w:val="93"/>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proofState w:spelling="clean" w:grammar="clean"/>
  <w:defaultTabStop w:val="64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85F"/>
    <w:rsid w:val="000049FA"/>
    <w:rsid w:val="0001072E"/>
    <w:rsid w:val="00016B44"/>
    <w:rsid w:val="00017502"/>
    <w:rsid w:val="000202DA"/>
    <w:rsid w:val="000233FC"/>
    <w:rsid w:val="00033AD3"/>
    <w:rsid w:val="000372B6"/>
    <w:rsid w:val="00037C00"/>
    <w:rsid w:val="000541FC"/>
    <w:rsid w:val="00055B36"/>
    <w:rsid w:val="00060E3C"/>
    <w:rsid w:val="0006235D"/>
    <w:rsid w:val="00062F55"/>
    <w:rsid w:val="000671DA"/>
    <w:rsid w:val="00070AF8"/>
    <w:rsid w:val="00071A09"/>
    <w:rsid w:val="0007369E"/>
    <w:rsid w:val="000738EF"/>
    <w:rsid w:val="000821F8"/>
    <w:rsid w:val="000902BA"/>
    <w:rsid w:val="00095ED9"/>
    <w:rsid w:val="0009757C"/>
    <w:rsid w:val="00097D53"/>
    <w:rsid w:val="000A3A8E"/>
    <w:rsid w:val="000A6BCD"/>
    <w:rsid w:val="000A7560"/>
    <w:rsid w:val="000B1281"/>
    <w:rsid w:val="000B22B3"/>
    <w:rsid w:val="000B3F69"/>
    <w:rsid w:val="000C160B"/>
    <w:rsid w:val="000C17DE"/>
    <w:rsid w:val="000C466B"/>
    <w:rsid w:val="000C504E"/>
    <w:rsid w:val="000C5138"/>
    <w:rsid w:val="000C527A"/>
    <w:rsid w:val="000C5F7E"/>
    <w:rsid w:val="000D199E"/>
    <w:rsid w:val="000D7010"/>
    <w:rsid w:val="000E05D4"/>
    <w:rsid w:val="000E6048"/>
    <w:rsid w:val="000E7F99"/>
    <w:rsid w:val="000F4CB1"/>
    <w:rsid w:val="00100058"/>
    <w:rsid w:val="00101DEA"/>
    <w:rsid w:val="00104624"/>
    <w:rsid w:val="00105853"/>
    <w:rsid w:val="001061B8"/>
    <w:rsid w:val="001068CC"/>
    <w:rsid w:val="00110125"/>
    <w:rsid w:val="00110B4B"/>
    <w:rsid w:val="00113215"/>
    <w:rsid w:val="001151F1"/>
    <w:rsid w:val="001163A6"/>
    <w:rsid w:val="001241AE"/>
    <w:rsid w:val="001361DF"/>
    <w:rsid w:val="00142DB3"/>
    <w:rsid w:val="00144B30"/>
    <w:rsid w:val="00144F0A"/>
    <w:rsid w:val="001466AF"/>
    <w:rsid w:val="0015093A"/>
    <w:rsid w:val="00151CC0"/>
    <w:rsid w:val="00154DA8"/>
    <w:rsid w:val="00154EE4"/>
    <w:rsid w:val="00156621"/>
    <w:rsid w:val="00156AF2"/>
    <w:rsid w:val="00160BA6"/>
    <w:rsid w:val="00161D6A"/>
    <w:rsid w:val="00162E29"/>
    <w:rsid w:val="00163692"/>
    <w:rsid w:val="00165219"/>
    <w:rsid w:val="00165B67"/>
    <w:rsid w:val="0017176B"/>
    <w:rsid w:val="0017494B"/>
    <w:rsid w:val="00176145"/>
    <w:rsid w:val="00177302"/>
    <w:rsid w:val="00181A50"/>
    <w:rsid w:val="0018248D"/>
    <w:rsid w:val="00184D53"/>
    <w:rsid w:val="00187EB1"/>
    <w:rsid w:val="00190906"/>
    <w:rsid w:val="00193740"/>
    <w:rsid w:val="00194869"/>
    <w:rsid w:val="00194886"/>
    <w:rsid w:val="00197BA1"/>
    <w:rsid w:val="00197CE0"/>
    <w:rsid w:val="001A021A"/>
    <w:rsid w:val="001A0CC5"/>
    <w:rsid w:val="001A1AD3"/>
    <w:rsid w:val="001B3419"/>
    <w:rsid w:val="001B7461"/>
    <w:rsid w:val="001D2CDE"/>
    <w:rsid w:val="001D46C0"/>
    <w:rsid w:val="001D5917"/>
    <w:rsid w:val="001E4A0B"/>
    <w:rsid w:val="001E6085"/>
    <w:rsid w:val="001F0D2A"/>
    <w:rsid w:val="001F2B5A"/>
    <w:rsid w:val="001F48A7"/>
    <w:rsid w:val="001F6D17"/>
    <w:rsid w:val="001F70CA"/>
    <w:rsid w:val="00202758"/>
    <w:rsid w:val="00203FD0"/>
    <w:rsid w:val="00206879"/>
    <w:rsid w:val="002142E3"/>
    <w:rsid w:val="002144D6"/>
    <w:rsid w:val="00216350"/>
    <w:rsid w:val="00221530"/>
    <w:rsid w:val="00227916"/>
    <w:rsid w:val="002309F7"/>
    <w:rsid w:val="00235248"/>
    <w:rsid w:val="00236FDB"/>
    <w:rsid w:val="00237591"/>
    <w:rsid w:val="00237602"/>
    <w:rsid w:val="002376D9"/>
    <w:rsid w:val="002423AF"/>
    <w:rsid w:val="00245BF0"/>
    <w:rsid w:val="00246939"/>
    <w:rsid w:val="00251F5A"/>
    <w:rsid w:val="00254146"/>
    <w:rsid w:val="00256E65"/>
    <w:rsid w:val="00263C68"/>
    <w:rsid w:val="002658F2"/>
    <w:rsid w:val="00265CA6"/>
    <w:rsid w:val="00266282"/>
    <w:rsid w:val="00267D21"/>
    <w:rsid w:val="00270FA1"/>
    <w:rsid w:val="0027197D"/>
    <w:rsid w:val="00271DB5"/>
    <w:rsid w:val="00272FDA"/>
    <w:rsid w:val="0027731A"/>
    <w:rsid w:val="00277DE3"/>
    <w:rsid w:val="00281FB8"/>
    <w:rsid w:val="00284D53"/>
    <w:rsid w:val="00286BA0"/>
    <w:rsid w:val="00293683"/>
    <w:rsid w:val="00293F92"/>
    <w:rsid w:val="00294F61"/>
    <w:rsid w:val="00296CEE"/>
    <w:rsid w:val="002976CA"/>
    <w:rsid w:val="002A16EB"/>
    <w:rsid w:val="002A226C"/>
    <w:rsid w:val="002A247D"/>
    <w:rsid w:val="002A2955"/>
    <w:rsid w:val="002A33D2"/>
    <w:rsid w:val="002A5806"/>
    <w:rsid w:val="002B4284"/>
    <w:rsid w:val="002B57EB"/>
    <w:rsid w:val="002C1944"/>
    <w:rsid w:val="002C4056"/>
    <w:rsid w:val="002C6227"/>
    <w:rsid w:val="002D234F"/>
    <w:rsid w:val="002D31EB"/>
    <w:rsid w:val="002D5601"/>
    <w:rsid w:val="002D6213"/>
    <w:rsid w:val="002E44CD"/>
    <w:rsid w:val="002E5017"/>
    <w:rsid w:val="002E5D53"/>
    <w:rsid w:val="002E693F"/>
    <w:rsid w:val="002E7245"/>
    <w:rsid w:val="002F1255"/>
    <w:rsid w:val="0030310B"/>
    <w:rsid w:val="00306AFA"/>
    <w:rsid w:val="00306D91"/>
    <w:rsid w:val="003101F8"/>
    <w:rsid w:val="003121F2"/>
    <w:rsid w:val="00320125"/>
    <w:rsid w:val="00320B4A"/>
    <w:rsid w:val="00321668"/>
    <w:rsid w:val="0032456F"/>
    <w:rsid w:val="003276EB"/>
    <w:rsid w:val="00335256"/>
    <w:rsid w:val="00347A35"/>
    <w:rsid w:val="00353CA7"/>
    <w:rsid w:val="0035495D"/>
    <w:rsid w:val="0035549B"/>
    <w:rsid w:val="00356A5C"/>
    <w:rsid w:val="00361795"/>
    <w:rsid w:val="003636FE"/>
    <w:rsid w:val="003668C8"/>
    <w:rsid w:val="003712AB"/>
    <w:rsid w:val="00376C50"/>
    <w:rsid w:val="003805E3"/>
    <w:rsid w:val="00382AF3"/>
    <w:rsid w:val="00385772"/>
    <w:rsid w:val="003944F7"/>
    <w:rsid w:val="00394AD8"/>
    <w:rsid w:val="00394B24"/>
    <w:rsid w:val="00395F80"/>
    <w:rsid w:val="00397B3D"/>
    <w:rsid w:val="003A3BE7"/>
    <w:rsid w:val="003A5D9C"/>
    <w:rsid w:val="003A75AF"/>
    <w:rsid w:val="003B1720"/>
    <w:rsid w:val="003B20A8"/>
    <w:rsid w:val="003B2637"/>
    <w:rsid w:val="003B38CD"/>
    <w:rsid w:val="003B7E1A"/>
    <w:rsid w:val="003C14B4"/>
    <w:rsid w:val="003C3DA1"/>
    <w:rsid w:val="003D1E33"/>
    <w:rsid w:val="003D26D8"/>
    <w:rsid w:val="003D282A"/>
    <w:rsid w:val="003D2E40"/>
    <w:rsid w:val="003D31B2"/>
    <w:rsid w:val="003D43AA"/>
    <w:rsid w:val="003D481E"/>
    <w:rsid w:val="003D5DE9"/>
    <w:rsid w:val="003D6E27"/>
    <w:rsid w:val="003E45E5"/>
    <w:rsid w:val="003F18E0"/>
    <w:rsid w:val="003F3288"/>
    <w:rsid w:val="003F3445"/>
    <w:rsid w:val="003F3569"/>
    <w:rsid w:val="0040017E"/>
    <w:rsid w:val="00407121"/>
    <w:rsid w:val="00407789"/>
    <w:rsid w:val="00411938"/>
    <w:rsid w:val="004150A8"/>
    <w:rsid w:val="00420E29"/>
    <w:rsid w:val="00423D5B"/>
    <w:rsid w:val="004332C7"/>
    <w:rsid w:val="00435A17"/>
    <w:rsid w:val="00435E8D"/>
    <w:rsid w:val="00437F9F"/>
    <w:rsid w:val="00440464"/>
    <w:rsid w:val="004445E6"/>
    <w:rsid w:val="0045059B"/>
    <w:rsid w:val="00451BFA"/>
    <w:rsid w:val="00453CD1"/>
    <w:rsid w:val="00454F37"/>
    <w:rsid w:val="00456376"/>
    <w:rsid w:val="00456A63"/>
    <w:rsid w:val="00456FDC"/>
    <w:rsid w:val="004609DE"/>
    <w:rsid w:val="0046214F"/>
    <w:rsid w:val="00463125"/>
    <w:rsid w:val="004635F7"/>
    <w:rsid w:val="00465545"/>
    <w:rsid w:val="0046733B"/>
    <w:rsid w:val="004722EB"/>
    <w:rsid w:val="00473661"/>
    <w:rsid w:val="00477AAF"/>
    <w:rsid w:val="00480B39"/>
    <w:rsid w:val="00480CC6"/>
    <w:rsid w:val="004816BA"/>
    <w:rsid w:val="00484E51"/>
    <w:rsid w:val="00486299"/>
    <w:rsid w:val="00486A1D"/>
    <w:rsid w:val="00490AAC"/>
    <w:rsid w:val="004938FF"/>
    <w:rsid w:val="00494BF5"/>
    <w:rsid w:val="00494ED7"/>
    <w:rsid w:val="00496D48"/>
    <w:rsid w:val="004977D2"/>
    <w:rsid w:val="004979FA"/>
    <w:rsid w:val="004A0A6E"/>
    <w:rsid w:val="004A0AC2"/>
    <w:rsid w:val="004A2181"/>
    <w:rsid w:val="004A3A47"/>
    <w:rsid w:val="004A5702"/>
    <w:rsid w:val="004A5C25"/>
    <w:rsid w:val="004A6EBF"/>
    <w:rsid w:val="004B0BA2"/>
    <w:rsid w:val="004B0DAE"/>
    <w:rsid w:val="004B4D30"/>
    <w:rsid w:val="004C1DA3"/>
    <w:rsid w:val="004C2841"/>
    <w:rsid w:val="004C4D52"/>
    <w:rsid w:val="004C635B"/>
    <w:rsid w:val="004D2DE4"/>
    <w:rsid w:val="004E14A3"/>
    <w:rsid w:val="004E347F"/>
    <w:rsid w:val="004E34E4"/>
    <w:rsid w:val="004E47F0"/>
    <w:rsid w:val="004F0CE3"/>
    <w:rsid w:val="004F211F"/>
    <w:rsid w:val="004F21CC"/>
    <w:rsid w:val="005025E7"/>
    <w:rsid w:val="0050349B"/>
    <w:rsid w:val="00504FDB"/>
    <w:rsid w:val="00505EB5"/>
    <w:rsid w:val="00510E18"/>
    <w:rsid w:val="00516C27"/>
    <w:rsid w:val="005210D5"/>
    <w:rsid w:val="00525250"/>
    <w:rsid w:val="005253DD"/>
    <w:rsid w:val="00525B76"/>
    <w:rsid w:val="0053081D"/>
    <w:rsid w:val="00530F57"/>
    <w:rsid w:val="005351CB"/>
    <w:rsid w:val="00543BB2"/>
    <w:rsid w:val="00543FA7"/>
    <w:rsid w:val="00546294"/>
    <w:rsid w:val="005462A2"/>
    <w:rsid w:val="00547CD6"/>
    <w:rsid w:val="00554182"/>
    <w:rsid w:val="005555F2"/>
    <w:rsid w:val="0055632D"/>
    <w:rsid w:val="005635E1"/>
    <w:rsid w:val="0056555D"/>
    <w:rsid w:val="00566AF1"/>
    <w:rsid w:val="005700BE"/>
    <w:rsid w:val="00573E90"/>
    <w:rsid w:val="0057707F"/>
    <w:rsid w:val="005802F4"/>
    <w:rsid w:val="00586E35"/>
    <w:rsid w:val="00590FAC"/>
    <w:rsid w:val="00591EA2"/>
    <w:rsid w:val="00593844"/>
    <w:rsid w:val="005962DD"/>
    <w:rsid w:val="005967D4"/>
    <w:rsid w:val="00596DE4"/>
    <w:rsid w:val="00597E79"/>
    <w:rsid w:val="005A04DC"/>
    <w:rsid w:val="005A3F98"/>
    <w:rsid w:val="005A4487"/>
    <w:rsid w:val="005A57DA"/>
    <w:rsid w:val="005A689A"/>
    <w:rsid w:val="005A7FCA"/>
    <w:rsid w:val="005B0B7B"/>
    <w:rsid w:val="005C40C8"/>
    <w:rsid w:val="005C5B74"/>
    <w:rsid w:val="005C5CDA"/>
    <w:rsid w:val="005C6020"/>
    <w:rsid w:val="005C634B"/>
    <w:rsid w:val="005C6E89"/>
    <w:rsid w:val="005D0AC5"/>
    <w:rsid w:val="005D12AD"/>
    <w:rsid w:val="005D4397"/>
    <w:rsid w:val="005D66BF"/>
    <w:rsid w:val="005E2EFD"/>
    <w:rsid w:val="005E3176"/>
    <w:rsid w:val="005E3D3A"/>
    <w:rsid w:val="005E48F3"/>
    <w:rsid w:val="005E5415"/>
    <w:rsid w:val="005F066A"/>
    <w:rsid w:val="005F50B2"/>
    <w:rsid w:val="005F6BC2"/>
    <w:rsid w:val="00600A3B"/>
    <w:rsid w:val="006012D6"/>
    <w:rsid w:val="00601F13"/>
    <w:rsid w:val="00601FA1"/>
    <w:rsid w:val="00603625"/>
    <w:rsid w:val="00604B55"/>
    <w:rsid w:val="00605272"/>
    <w:rsid w:val="00607767"/>
    <w:rsid w:val="0061186A"/>
    <w:rsid w:val="00613844"/>
    <w:rsid w:val="006209F9"/>
    <w:rsid w:val="00622673"/>
    <w:rsid w:val="00626940"/>
    <w:rsid w:val="00631784"/>
    <w:rsid w:val="00633023"/>
    <w:rsid w:val="0063534C"/>
    <w:rsid w:val="0064070C"/>
    <w:rsid w:val="00643776"/>
    <w:rsid w:val="0064544E"/>
    <w:rsid w:val="00646346"/>
    <w:rsid w:val="0065508A"/>
    <w:rsid w:val="00655D25"/>
    <w:rsid w:val="006570BC"/>
    <w:rsid w:val="00657AFF"/>
    <w:rsid w:val="0066159B"/>
    <w:rsid w:val="00663F6C"/>
    <w:rsid w:val="00670351"/>
    <w:rsid w:val="006817F2"/>
    <w:rsid w:val="006875F0"/>
    <w:rsid w:val="0068771C"/>
    <w:rsid w:val="00687E1A"/>
    <w:rsid w:val="00690185"/>
    <w:rsid w:val="006914BF"/>
    <w:rsid w:val="006A1523"/>
    <w:rsid w:val="006A3A9D"/>
    <w:rsid w:val="006A458A"/>
    <w:rsid w:val="006A4B43"/>
    <w:rsid w:val="006B1BB9"/>
    <w:rsid w:val="006B4479"/>
    <w:rsid w:val="006B5997"/>
    <w:rsid w:val="006B5FF0"/>
    <w:rsid w:val="006B7B1F"/>
    <w:rsid w:val="006C3106"/>
    <w:rsid w:val="006C3806"/>
    <w:rsid w:val="006D081E"/>
    <w:rsid w:val="006D29B5"/>
    <w:rsid w:val="006D5FC9"/>
    <w:rsid w:val="006D64BB"/>
    <w:rsid w:val="006D68A9"/>
    <w:rsid w:val="006D77D6"/>
    <w:rsid w:val="006E3737"/>
    <w:rsid w:val="006E4D95"/>
    <w:rsid w:val="006F11C2"/>
    <w:rsid w:val="006F435C"/>
    <w:rsid w:val="006F5374"/>
    <w:rsid w:val="00701C55"/>
    <w:rsid w:val="00701D15"/>
    <w:rsid w:val="00704ADA"/>
    <w:rsid w:val="007068E1"/>
    <w:rsid w:val="0071396F"/>
    <w:rsid w:val="00713E98"/>
    <w:rsid w:val="00717DF9"/>
    <w:rsid w:val="00721D3B"/>
    <w:rsid w:val="00725851"/>
    <w:rsid w:val="007263CB"/>
    <w:rsid w:val="00730223"/>
    <w:rsid w:val="00733BBD"/>
    <w:rsid w:val="0074045A"/>
    <w:rsid w:val="00741240"/>
    <w:rsid w:val="007464BC"/>
    <w:rsid w:val="007465B2"/>
    <w:rsid w:val="00747B4E"/>
    <w:rsid w:val="00750899"/>
    <w:rsid w:val="00751767"/>
    <w:rsid w:val="0075688A"/>
    <w:rsid w:val="0075777E"/>
    <w:rsid w:val="0076065B"/>
    <w:rsid w:val="007634CA"/>
    <w:rsid w:val="007635AC"/>
    <w:rsid w:val="00772330"/>
    <w:rsid w:val="00777696"/>
    <w:rsid w:val="007829C6"/>
    <w:rsid w:val="00784794"/>
    <w:rsid w:val="00785C70"/>
    <w:rsid w:val="00785FE7"/>
    <w:rsid w:val="00793260"/>
    <w:rsid w:val="007939DB"/>
    <w:rsid w:val="00794788"/>
    <w:rsid w:val="0079490D"/>
    <w:rsid w:val="00795514"/>
    <w:rsid w:val="00796EFB"/>
    <w:rsid w:val="007A47CD"/>
    <w:rsid w:val="007A7DB5"/>
    <w:rsid w:val="007B0520"/>
    <w:rsid w:val="007B14A5"/>
    <w:rsid w:val="007B7D8D"/>
    <w:rsid w:val="007C4DB3"/>
    <w:rsid w:val="007C6C10"/>
    <w:rsid w:val="007D5747"/>
    <w:rsid w:val="007D5E83"/>
    <w:rsid w:val="007E176F"/>
    <w:rsid w:val="007E27D0"/>
    <w:rsid w:val="007E3C5D"/>
    <w:rsid w:val="007E6316"/>
    <w:rsid w:val="007E7E27"/>
    <w:rsid w:val="007F051C"/>
    <w:rsid w:val="007F0D62"/>
    <w:rsid w:val="007F145B"/>
    <w:rsid w:val="007F1674"/>
    <w:rsid w:val="007F1799"/>
    <w:rsid w:val="007F26F0"/>
    <w:rsid w:val="007F350F"/>
    <w:rsid w:val="007F51A5"/>
    <w:rsid w:val="008078EA"/>
    <w:rsid w:val="00811C9C"/>
    <w:rsid w:val="0081382C"/>
    <w:rsid w:val="00816CA7"/>
    <w:rsid w:val="00817C2A"/>
    <w:rsid w:val="00823D13"/>
    <w:rsid w:val="0082484C"/>
    <w:rsid w:val="00825526"/>
    <w:rsid w:val="00826C91"/>
    <w:rsid w:val="00827211"/>
    <w:rsid w:val="0082732D"/>
    <w:rsid w:val="008301F4"/>
    <w:rsid w:val="0083183E"/>
    <w:rsid w:val="00833F3F"/>
    <w:rsid w:val="00833FA3"/>
    <w:rsid w:val="00834537"/>
    <w:rsid w:val="008355DF"/>
    <w:rsid w:val="008374DC"/>
    <w:rsid w:val="008401AA"/>
    <w:rsid w:val="00840283"/>
    <w:rsid w:val="008421B3"/>
    <w:rsid w:val="00847154"/>
    <w:rsid w:val="00853006"/>
    <w:rsid w:val="008606B3"/>
    <w:rsid w:val="00861CE0"/>
    <w:rsid w:val="008623C7"/>
    <w:rsid w:val="00862545"/>
    <w:rsid w:val="00862B19"/>
    <w:rsid w:val="008700B7"/>
    <w:rsid w:val="008704C3"/>
    <w:rsid w:val="00873F0C"/>
    <w:rsid w:val="008751C1"/>
    <w:rsid w:val="00875E31"/>
    <w:rsid w:val="00876301"/>
    <w:rsid w:val="00876C34"/>
    <w:rsid w:val="00882A57"/>
    <w:rsid w:val="0088434B"/>
    <w:rsid w:val="00885CE6"/>
    <w:rsid w:val="00891940"/>
    <w:rsid w:val="00892185"/>
    <w:rsid w:val="00894A80"/>
    <w:rsid w:val="008954A9"/>
    <w:rsid w:val="00895A4C"/>
    <w:rsid w:val="008960F0"/>
    <w:rsid w:val="008970FC"/>
    <w:rsid w:val="008A0C83"/>
    <w:rsid w:val="008A0E22"/>
    <w:rsid w:val="008A0E4C"/>
    <w:rsid w:val="008A30C4"/>
    <w:rsid w:val="008A3AB6"/>
    <w:rsid w:val="008A5690"/>
    <w:rsid w:val="008A759F"/>
    <w:rsid w:val="008B186F"/>
    <w:rsid w:val="008B1A69"/>
    <w:rsid w:val="008B2AF1"/>
    <w:rsid w:val="008B2E64"/>
    <w:rsid w:val="008B35CC"/>
    <w:rsid w:val="008B397C"/>
    <w:rsid w:val="008B449B"/>
    <w:rsid w:val="008B4F6E"/>
    <w:rsid w:val="008B61A9"/>
    <w:rsid w:val="008B7845"/>
    <w:rsid w:val="008C2FDB"/>
    <w:rsid w:val="008C3139"/>
    <w:rsid w:val="008C385F"/>
    <w:rsid w:val="008C5095"/>
    <w:rsid w:val="008D7361"/>
    <w:rsid w:val="008D77BD"/>
    <w:rsid w:val="008E1431"/>
    <w:rsid w:val="008E1E04"/>
    <w:rsid w:val="008E213E"/>
    <w:rsid w:val="008E2A63"/>
    <w:rsid w:val="008E4634"/>
    <w:rsid w:val="008E5D43"/>
    <w:rsid w:val="008F02D5"/>
    <w:rsid w:val="008F0E98"/>
    <w:rsid w:val="008F1E30"/>
    <w:rsid w:val="008F2A3F"/>
    <w:rsid w:val="008F7B23"/>
    <w:rsid w:val="00901B60"/>
    <w:rsid w:val="00904DAA"/>
    <w:rsid w:val="00911EC2"/>
    <w:rsid w:val="0091228B"/>
    <w:rsid w:val="00915B02"/>
    <w:rsid w:val="00915B69"/>
    <w:rsid w:val="009174F5"/>
    <w:rsid w:val="00920919"/>
    <w:rsid w:val="00922F75"/>
    <w:rsid w:val="00935158"/>
    <w:rsid w:val="00935B72"/>
    <w:rsid w:val="0094107D"/>
    <w:rsid w:val="0094183B"/>
    <w:rsid w:val="0094289F"/>
    <w:rsid w:val="00942A57"/>
    <w:rsid w:val="00947B82"/>
    <w:rsid w:val="00951583"/>
    <w:rsid w:val="009610F9"/>
    <w:rsid w:val="00963904"/>
    <w:rsid w:val="00964272"/>
    <w:rsid w:val="00971E55"/>
    <w:rsid w:val="009727E6"/>
    <w:rsid w:val="00973EA8"/>
    <w:rsid w:val="00974F2B"/>
    <w:rsid w:val="00976A53"/>
    <w:rsid w:val="009823EE"/>
    <w:rsid w:val="00984A6B"/>
    <w:rsid w:val="00991AEA"/>
    <w:rsid w:val="00992066"/>
    <w:rsid w:val="009921C8"/>
    <w:rsid w:val="00993BB0"/>
    <w:rsid w:val="00996082"/>
    <w:rsid w:val="009A0921"/>
    <w:rsid w:val="009A092A"/>
    <w:rsid w:val="009A405B"/>
    <w:rsid w:val="009A5CB4"/>
    <w:rsid w:val="009B1DC7"/>
    <w:rsid w:val="009B640B"/>
    <w:rsid w:val="009B7563"/>
    <w:rsid w:val="009C0D7B"/>
    <w:rsid w:val="009C1626"/>
    <w:rsid w:val="009C26E9"/>
    <w:rsid w:val="009C645A"/>
    <w:rsid w:val="009C76B7"/>
    <w:rsid w:val="009C7C3E"/>
    <w:rsid w:val="009D12ED"/>
    <w:rsid w:val="009D2B02"/>
    <w:rsid w:val="009D2D44"/>
    <w:rsid w:val="009D3496"/>
    <w:rsid w:val="009D587D"/>
    <w:rsid w:val="009D5B2E"/>
    <w:rsid w:val="009D6D01"/>
    <w:rsid w:val="009D6EBC"/>
    <w:rsid w:val="009D72E6"/>
    <w:rsid w:val="009D740F"/>
    <w:rsid w:val="009D765D"/>
    <w:rsid w:val="009F0B64"/>
    <w:rsid w:val="009F1A61"/>
    <w:rsid w:val="009F1BDB"/>
    <w:rsid w:val="009F51A8"/>
    <w:rsid w:val="009F562C"/>
    <w:rsid w:val="009F6ACB"/>
    <w:rsid w:val="009F6BEA"/>
    <w:rsid w:val="009F70A8"/>
    <w:rsid w:val="00A06698"/>
    <w:rsid w:val="00A10A45"/>
    <w:rsid w:val="00A172DD"/>
    <w:rsid w:val="00A20CDA"/>
    <w:rsid w:val="00A24A56"/>
    <w:rsid w:val="00A261D5"/>
    <w:rsid w:val="00A276BD"/>
    <w:rsid w:val="00A3166B"/>
    <w:rsid w:val="00A31804"/>
    <w:rsid w:val="00A3450C"/>
    <w:rsid w:val="00A349DF"/>
    <w:rsid w:val="00A349F8"/>
    <w:rsid w:val="00A35EA3"/>
    <w:rsid w:val="00A3630F"/>
    <w:rsid w:val="00A40899"/>
    <w:rsid w:val="00A409E3"/>
    <w:rsid w:val="00A41067"/>
    <w:rsid w:val="00A43F89"/>
    <w:rsid w:val="00A44487"/>
    <w:rsid w:val="00A45CDD"/>
    <w:rsid w:val="00A50A0C"/>
    <w:rsid w:val="00A53074"/>
    <w:rsid w:val="00A53D5E"/>
    <w:rsid w:val="00A65F8C"/>
    <w:rsid w:val="00A66F04"/>
    <w:rsid w:val="00A73DFE"/>
    <w:rsid w:val="00A802F6"/>
    <w:rsid w:val="00A821DB"/>
    <w:rsid w:val="00A95210"/>
    <w:rsid w:val="00A97A2C"/>
    <w:rsid w:val="00AA009A"/>
    <w:rsid w:val="00AA458A"/>
    <w:rsid w:val="00AA61B9"/>
    <w:rsid w:val="00AA7535"/>
    <w:rsid w:val="00AA7ED4"/>
    <w:rsid w:val="00AB01C4"/>
    <w:rsid w:val="00AB364F"/>
    <w:rsid w:val="00AB7775"/>
    <w:rsid w:val="00AC56F9"/>
    <w:rsid w:val="00AD1908"/>
    <w:rsid w:val="00AD2F9C"/>
    <w:rsid w:val="00AE2852"/>
    <w:rsid w:val="00AE4A2A"/>
    <w:rsid w:val="00AE6831"/>
    <w:rsid w:val="00AF57CF"/>
    <w:rsid w:val="00AF6656"/>
    <w:rsid w:val="00B00C60"/>
    <w:rsid w:val="00B01988"/>
    <w:rsid w:val="00B0581C"/>
    <w:rsid w:val="00B06C9F"/>
    <w:rsid w:val="00B10446"/>
    <w:rsid w:val="00B10800"/>
    <w:rsid w:val="00B108AD"/>
    <w:rsid w:val="00B10CA8"/>
    <w:rsid w:val="00B11816"/>
    <w:rsid w:val="00B160AF"/>
    <w:rsid w:val="00B16345"/>
    <w:rsid w:val="00B16E4E"/>
    <w:rsid w:val="00B27300"/>
    <w:rsid w:val="00B3129D"/>
    <w:rsid w:val="00B324A6"/>
    <w:rsid w:val="00B35360"/>
    <w:rsid w:val="00B369EA"/>
    <w:rsid w:val="00B427E2"/>
    <w:rsid w:val="00B42EDC"/>
    <w:rsid w:val="00B45589"/>
    <w:rsid w:val="00B53EC5"/>
    <w:rsid w:val="00B6205E"/>
    <w:rsid w:val="00B64635"/>
    <w:rsid w:val="00B65701"/>
    <w:rsid w:val="00B66C5D"/>
    <w:rsid w:val="00B70DCE"/>
    <w:rsid w:val="00B7191E"/>
    <w:rsid w:val="00B7193D"/>
    <w:rsid w:val="00B76B7D"/>
    <w:rsid w:val="00B8063F"/>
    <w:rsid w:val="00B831A3"/>
    <w:rsid w:val="00B842EA"/>
    <w:rsid w:val="00B867AA"/>
    <w:rsid w:val="00B920E9"/>
    <w:rsid w:val="00B9698E"/>
    <w:rsid w:val="00BA413C"/>
    <w:rsid w:val="00BA50EE"/>
    <w:rsid w:val="00BA6E99"/>
    <w:rsid w:val="00BB258C"/>
    <w:rsid w:val="00BB76C4"/>
    <w:rsid w:val="00BC330E"/>
    <w:rsid w:val="00BC62D5"/>
    <w:rsid w:val="00BC68F3"/>
    <w:rsid w:val="00BC794E"/>
    <w:rsid w:val="00BD6C67"/>
    <w:rsid w:val="00BD7391"/>
    <w:rsid w:val="00BE2F9C"/>
    <w:rsid w:val="00BE484D"/>
    <w:rsid w:val="00BE4D61"/>
    <w:rsid w:val="00BE5FF6"/>
    <w:rsid w:val="00BF02B4"/>
    <w:rsid w:val="00BF0CB9"/>
    <w:rsid w:val="00BF2A7C"/>
    <w:rsid w:val="00BF69E4"/>
    <w:rsid w:val="00BF6AD1"/>
    <w:rsid w:val="00C06A3D"/>
    <w:rsid w:val="00C07AF8"/>
    <w:rsid w:val="00C11B5B"/>
    <w:rsid w:val="00C14448"/>
    <w:rsid w:val="00C1617D"/>
    <w:rsid w:val="00C169A5"/>
    <w:rsid w:val="00C244ED"/>
    <w:rsid w:val="00C273B0"/>
    <w:rsid w:val="00C33615"/>
    <w:rsid w:val="00C34D44"/>
    <w:rsid w:val="00C36216"/>
    <w:rsid w:val="00C370B6"/>
    <w:rsid w:val="00C448CD"/>
    <w:rsid w:val="00C46C00"/>
    <w:rsid w:val="00C470D3"/>
    <w:rsid w:val="00C473C7"/>
    <w:rsid w:val="00C530BD"/>
    <w:rsid w:val="00C60CC0"/>
    <w:rsid w:val="00C65B40"/>
    <w:rsid w:val="00C65DF8"/>
    <w:rsid w:val="00C661A7"/>
    <w:rsid w:val="00C66781"/>
    <w:rsid w:val="00C673E6"/>
    <w:rsid w:val="00C723C5"/>
    <w:rsid w:val="00C74458"/>
    <w:rsid w:val="00C76348"/>
    <w:rsid w:val="00C801D5"/>
    <w:rsid w:val="00C80287"/>
    <w:rsid w:val="00C84907"/>
    <w:rsid w:val="00C90505"/>
    <w:rsid w:val="00C919A3"/>
    <w:rsid w:val="00C93750"/>
    <w:rsid w:val="00C96128"/>
    <w:rsid w:val="00CA03A0"/>
    <w:rsid w:val="00CA40C5"/>
    <w:rsid w:val="00CA4932"/>
    <w:rsid w:val="00CA733C"/>
    <w:rsid w:val="00CA775F"/>
    <w:rsid w:val="00CB1472"/>
    <w:rsid w:val="00CB1A28"/>
    <w:rsid w:val="00CB3FF7"/>
    <w:rsid w:val="00CB4E49"/>
    <w:rsid w:val="00CB57ED"/>
    <w:rsid w:val="00CB6C49"/>
    <w:rsid w:val="00CB7FCA"/>
    <w:rsid w:val="00CC3A34"/>
    <w:rsid w:val="00CC501C"/>
    <w:rsid w:val="00CD0600"/>
    <w:rsid w:val="00CD16E9"/>
    <w:rsid w:val="00CD32DF"/>
    <w:rsid w:val="00CD6F84"/>
    <w:rsid w:val="00CD7F77"/>
    <w:rsid w:val="00CE36F4"/>
    <w:rsid w:val="00CE3708"/>
    <w:rsid w:val="00CE3AA7"/>
    <w:rsid w:val="00CE7D7C"/>
    <w:rsid w:val="00CF234C"/>
    <w:rsid w:val="00CF6C01"/>
    <w:rsid w:val="00D06EBD"/>
    <w:rsid w:val="00D100C8"/>
    <w:rsid w:val="00D11C5E"/>
    <w:rsid w:val="00D13B27"/>
    <w:rsid w:val="00D206DC"/>
    <w:rsid w:val="00D217A5"/>
    <w:rsid w:val="00D26474"/>
    <w:rsid w:val="00D2706A"/>
    <w:rsid w:val="00D3437F"/>
    <w:rsid w:val="00D41FC9"/>
    <w:rsid w:val="00D47E7B"/>
    <w:rsid w:val="00D50567"/>
    <w:rsid w:val="00D51E7C"/>
    <w:rsid w:val="00D55742"/>
    <w:rsid w:val="00D563C1"/>
    <w:rsid w:val="00D61C2F"/>
    <w:rsid w:val="00D62A8A"/>
    <w:rsid w:val="00D70BED"/>
    <w:rsid w:val="00D73B2E"/>
    <w:rsid w:val="00D809EA"/>
    <w:rsid w:val="00D80A01"/>
    <w:rsid w:val="00D835CB"/>
    <w:rsid w:val="00D83EE2"/>
    <w:rsid w:val="00D84DF8"/>
    <w:rsid w:val="00D92FDC"/>
    <w:rsid w:val="00D9464C"/>
    <w:rsid w:val="00DA24F0"/>
    <w:rsid w:val="00DB078E"/>
    <w:rsid w:val="00DB0C86"/>
    <w:rsid w:val="00DB16A5"/>
    <w:rsid w:val="00DB1979"/>
    <w:rsid w:val="00DB4449"/>
    <w:rsid w:val="00DB47F5"/>
    <w:rsid w:val="00DB59D9"/>
    <w:rsid w:val="00DC0D72"/>
    <w:rsid w:val="00DC1D45"/>
    <w:rsid w:val="00DC33CA"/>
    <w:rsid w:val="00DC7D37"/>
    <w:rsid w:val="00DE404B"/>
    <w:rsid w:val="00DE6983"/>
    <w:rsid w:val="00E009FD"/>
    <w:rsid w:val="00E00C08"/>
    <w:rsid w:val="00E01556"/>
    <w:rsid w:val="00E01720"/>
    <w:rsid w:val="00E04723"/>
    <w:rsid w:val="00E0485D"/>
    <w:rsid w:val="00E04F36"/>
    <w:rsid w:val="00E06A79"/>
    <w:rsid w:val="00E07114"/>
    <w:rsid w:val="00E1378F"/>
    <w:rsid w:val="00E14656"/>
    <w:rsid w:val="00E151A4"/>
    <w:rsid w:val="00E17A4C"/>
    <w:rsid w:val="00E214EF"/>
    <w:rsid w:val="00E21B18"/>
    <w:rsid w:val="00E2349D"/>
    <w:rsid w:val="00E25354"/>
    <w:rsid w:val="00E31AF6"/>
    <w:rsid w:val="00E32051"/>
    <w:rsid w:val="00E35530"/>
    <w:rsid w:val="00E35AC6"/>
    <w:rsid w:val="00E367C3"/>
    <w:rsid w:val="00E42587"/>
    <w:rsid w:val="00E4347E"/>
    <w:rsid w:val="00E44344"/>
    <w:rsid w:val="00E46DBC"/>
    <w:rsid w:val="00E53428"/>
    <w:rsid w:val="00E545F6"/>
    <w:rsid w:val="00E60118"/>
    <w:rsid w:val="00E61B3A"/>
    <w:rsid w:val="00E62CE3"/>
    <w:rsid w:val="00E62DE4"/>
    <w:rsid w:val="00E6381F"/>
    <w:rsid w:val="00E642DC"/>
    <w:rsid w:val="00E64E5E"/>
    <w:rsid w:val="00E66611"/>
    <w:rsid w:val="00E66B77"/>
    <w:rsid w:val="00E70B57"/>
    <w:rsid w:val="00E72998"/>
    <w:rsid w:val="00E72D7A"/>
    <w:rsid w:val="00E76414"/>
    <w:rsid w:val="00E8075F"/>
    <w:rsid w:val="00E82D32"/>
    <w:rsid w:val="00E90387"/>
    <w:rsid w:val="00E91215"/>
    <w:rsid w:val="00E92454"/>
    <w:rsid w:val="00E93FE6"/>
    <w:rsid w:val="00E969A6"/>
    <w:rsid w:val="00E975D1"/>
    <w:rsid w:val="00EA22D0"/>
    <w:rsid w:val="00EA5257"/>
    <w:rsid w:val="00EA6997"/>
    <w:rsid w:val="00EB179C"/>
    <w:rsid w:val="00EB5887"/>
    <w:rsid w:val="00EC06F1"/>
    <w:rsid w:val="00EC0848"/>
    <w:rsid w:val="00EC2AC6"/>
    <w:rsid w:val="00EC545C"/>
    <w:rsid w:val="00ED1457"/>
    <w:rsid w:val="00ED1C10"/>
    <w:rsid w:val="00ED2DA6"/>
    <w:rsid w:val="00ED3F9E"/>
    <w:rsid w:val="00ED4CE7"/>
    <w:rsid w:val="00ED544D"/>
    <w:rsid w:val="00ED5890"/>
    <w:rsid w:val="00EE2024"/>
    <w:rsid w:val="00EE4675"/>
    <w:rsid w:val="00EE6B7F"/>
    <w:rsid w:val="00EF152B"/>
    <w:rsid w:val="00EF3962"/>
    <w:rsid w:val="00EF64AB"/>
    <w:rsid w:val="00EF6F54"/>
    <w:rsid w:val="00F00B9A"/>
    <w:rsid w:val="00F11179"/>
    <w:rsid w:val="00F12E0B"/>
    <w:rsid w:val="00F16753"/>
    <w:rsid w:val="00F2235F"/>
    <w:rsid w:val="00F325D5"/>
    <w:rsid w:val="00F35556"/>
    <w:rsid w:val="00F40BF9"/>
    <w:rsid w:val="00F43D58"/>
    <w:rsid w:val="00F458EF"/>
    <w:rsid w:val="00F46E59"/>
    <w:rsid w:val="00F54E28"/>
    <w:rsid w:val="00F54FB4"/>
    <w:rsid w:val="00F55E26"/>
    <w:rsid w:val="00F57D4D"/>
    <w:rsid w:val="00F61118"/>
    <w:rsid w:val="00F627D2"/>
    <w:rsid w:val="00F66A43"/>
    <w:rsid w:val="00F73C9A"/>
    <w:rsid w:val="00F77FD3"/>
    <w:rsid w:val="00F80902"/>
    <w:rsid w:val="00F86525"/>
    <w:rsid w:val="00F9333A"/>
    <w:rsid w:val="00F942C4"/>
    <w:rsid w:val="00F951A8"/>
    <w:rsid w:val="00FA1A41"/>
    <w:rsid w:val="00FA1D46"/>
    <w:rsid w:val="00FA22E4"/>
    <w:rsid w:val="00FA2637"/>
    <w:rsid w:val="00FA5FD1"/>
    <w:rsid w:val="00FB2784"/>
    <w:rsid w:val="00FB5E0F"/>
    <w:rsid w:val="00FC0DE3"/>
    <w:rsid w:val="00FC1BA6"/>
    <w:rsid w:val="00FC27E1"/>
    <w:rsid w:val="00FC2ABF"/>
    <w:rsid w:val="00FC3A37"/>
    <w:rsid w:val="00FC6385"/>
    <w:rsid w:val="00FD1F7F"/>
    <w:rsid w:val="00FD6D90"/>
    <w:rsid w:val="00FD73F6"/>
    <w:rsid w:val="00FF27AA"/>
    <w:rsid w:val="00FF2DB5"/>
    <w:rsid w:val="00FF4545"/>
    <w:rsid w:val="00FF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800F"/>
  <w15:chartTrackingRefBased/>
  <w15:docId w15:val="{466CF505-F3DE-4C6D-BFE6-2EF36053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qFormat="1"/>
    <w:lsdException w:name="envelope return" w:semiHidden="1" w:uiPriority="0" w:unhideWhenUsed="1" w:qFormat="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iPriority="0" w:unhideWhenUsed="1" w:qFormat="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iPriority="0" w:unhideWhenUsed="1" w:qFormat="1"/>
    <w:lsdException w:name="List Continue 5" w:semiHidden="1" w:uiPriority="0" w:unhideWhenUsed="1" w:qFormat="1"/>
    <w:lsdException w:name="Message Header" w:semiHidden="1" w:uiPriority="0" w:unhideWhenUsed="1" w:qFormat="1"/>
    <w:lsdException w:name="Subtitle" w:uiPriority="0" w:qFormat="1"/>
    <w:lsdException w:name="Salutation" w:semiHidden="1" w:uiPriority="0" w:unhideWhenUsed="1" w:qFormat="1"/>
    <w:lsdException w:name="Date" w:semiHidden="1" w:uiPriority="0" w:unhideWhenUsed="1" w:qFormat="1"/>
    <w:lsdException w:name="Body Text First Indent" w:semiHidden="1" w:uiPriority="0" w:unhideWhenUsed="1" w:qFormat="1"/>
    <w:lsdException w:name="Body Text First Indent 2" w:semiHidden="1" w:uiPriority="0" w:unhideWhenUsed="1" w:qFormat="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37"/>
    <w:pPr>
      <w:spacing w:after="200" w:line="276" w:lineRule="auto"/>
    </w:pPr>
    <w:rPr>
      <w:rFonts w:ascii="Calibri" w:eastAsia="Calibri" w:hAnsi="Calibri" w:cs="Times New Roman"/>
      <w:kern w:val="0"/>
      <w:lang w:val="ro-RO"/>
      <w14:ligatures w14:val="none"/>
    </w:rPr>
  </w:style>
  <w:style w:type="paragraph" w:styleId="Titlu1">
    <w:name w:val="heading 1"/>
    <w:basedOn w:val="Normal"/>
    <w:next w:val="Normal"/>
    <w:link w:val="Titlu1Caracter"/>
    <w:uiPriority w:val="9"/>
    <w:qFormat/>
    <w:rsid w:val="008C385F"/>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Titlu2">
    <w:name w:val="heading 2"/>
    <w:basedOn w:val="Normal"/>
    <w:next w:val="Normal"/>
    <w:link w:val="Titlu2Caracter"/>
    <w:unhideWhenUsed/>
    <w:qFormat/>
    <w:rsid w:val="008C385F"/>
    <w:pPr>
      <w:keepNext/>
      <w:spacing w:before="240" w:after="60"/>
      <w:outlineLvl w:val="1"/>
    </w:pPr>
    <w:rPr>
      <w:rFonts w:ascii="Cambria" w:eastAsia="Times New Roman" w:hAnsi="Cambria"/>
      <w:b/>
      <w:bCs/>
      <w:i/>
      <w:iCs/>
      <w:sz w:val="28"/>
      <w:szCs w:val="28"/>
    </w:rPr>
  </w:style>
  <w:style w:type="paragraph" w:styleId="Titlu3">
    <w:name w:val="heading 3"/>
    <w:basedOn w:val="Normal"/>
    <w:next w:val="Normal"/>
    <w:link w:val="Titlu3Caracter"/>
    <w:qFormat/>
    <w:rsid w:val="008C385F"/>
    <w:pPr>
      <w:keepNext/>
      <w:spacing w:after="0" w:line="240" w:lineRule="auto"/>
      <w:jc w:val="center"/>
      <w:outlineLvl w:val="2"/>
    </w:pPr>
    <w:rPr>
      <w:rFonts w:ascii="Times New Roman" w:eastAsia="Times New Roman" w:hAnsi="Times New Roman"/>
      <w:b/>
      <w:sz w:val="28"/>
      <w:szCs w:val="20"/>
    </w:rPr>
  </w:style>
  <w:style w:type="paragraph" w:styleId="Titlu4">
    <w:name w:val="heading 4"/>
    <w:basedOn w:val="Normal"/>
    <w:next w:val="Normal"/>
    <w:link w:val="Titlu4Caracter"/>
    <w:qFormat/>
    <w:rsid w:val="008C385F"/>
    <w:pPr>
      <w:keepNext/>
      <w:spacing w:after="0" w:line="240" w:lineRule="auto"/>
      <w:ind w:firstLine="720"/>
      <w:jc w:val="both"/>
      <w:outlineLvl w:val="3"/>
    </w:pPr>
    <w:rPr>
      <w:rFonts w:ascii="Times New Roman" w:eastAsia="Times New Roman" w:hAnsi="Times New Roman"/>
      <w:sz w:val="24"/>
      <w:szCs w:val="20"/>
      <w:lang w:val="en-US"/>
    </w:rPr>
  </w:style>
  <w:style w:type="paragraph" w:styleId="Titlu5">
    <w:name w:val="heading 5"/>
    <w:basedOn w:val="Normal"/>
    <w:next w:val="Normal"/>
    <w:link w:val="Titlu5Caracter"/>
    <w:qFormat/>
    <w:rsid w:val="008C385F"/>
    <w:pPr>
      <w:keepNext/>
      <w:spacing w:after="0" w:line="240" w:lineRule="auto"/>
      <w:ind w:left="720"/>
      <w:jc w:val="both"/>
      <w:outlineLvl w:val="4"/>
    </w:pPr>
    <w:rPr>
      <w:rFonts w:ascii="Times New Roman" w:eastAsia="Times New Roman" w:hAnsi="Times New Roman"/>
      <w:b/>
      <w:i/>
      <w:sz w:val="24"/>
      <w:szCs w:val="20"/>
    </w:rPr>
  </w:style>
  <w:style w:type="paragraph" w:styleId="Titlu6">
    <w:name w:val="heading 6"/>
    <w:basedOn w:val="Normal"/>
    <w:next w:val="Normal"/>
    <w:link w:val="Titlu6Caracter"/>
    <w:qFormat/>
    <w:rsid w:val="008C385F"/>
    <w:pPr>
      <w:keepNext/>
      <w:spacing w:after="0" w:line="240" w:lineRule="auto"/>
      <w:jc w:val="center"/>
      <w:outlineLvl w:val="5"/>
    </w:pPr>
    <w:rPr>
      <w:rFonts w:ascii="Times New Roman" w:eastAsia="Times New Roman" w:hAnsi="Times New Roman"/>
      <w:bCs/>
      <w:sz w:val="28"/>
      <w:szCs w:val="28"/>
    </w:rPr>
  </w:style>
  <w:style w:type="paragraph" w:styleId="Titlu7">
    <w:name w:val="heading 7"/>
    <w:basedOn w:val="Normal"/>
    <w:next w:val="Normal"/>
    <w:link w:val="Titlu7Caracter"/>
    <w:qFormat/>
    <w:rsid w:val="008C385F"/>
    <w:pPr>
      <w:keepNext/>
      <w:numPr>
        <w:ilvl w:val="1"/>
        <w:numId w:val="1"/>
      </w:numPr>
      <w:spacing w:after="0" w:line="240" w:lineRule="auto"/>
      <w:jc w:val="both"/>
      <w:outlineLvl w:val="6"/>
    </w:pPr>
    <w:rPr>
      <w:rFonts w:ascii="Times New Roman" w:eastAsia="Times New Roman" w:hAnsi="Times New Roman"/>
      <w:sz w:val="24"/>
      <w:szCs w:val="20"/>
    </w:rPr>
  </w:style>
  <w:style w:type="paragraph" w:styleId="Titlu8">
    <w:name w:val="heading 8"/>
    <w:basedOn w:val="Normal"/>
    <w:next w:val="Normal"/>
    <w:link w:val="Titlu8Caracter"/>
    <w:qFormat/>
    <w:rsid w:val="008C385F"/>
    <w:pPr>
      <w:spacing w:before="240" w:after="60" w:line="240" w:lineRule="auto"/>
      <w:outlineLvl w:val="7"/>
    </w:pPr>
    <w:rPr>
      <w:rFonts w:ascii="Times New Roman" w:eastAsia="Times New Roman" w:hAnsi="Times New Roman"/>
      <w:i/>
      <w:iCs/>
      <w:sz w:val="24"/>
      <w:szCs w:val="24"/>
    </w:rPr>
  </w:style>
  <w:style w:type="paragraph" w:styleId="Titlu9">
    <w:name w:val="heading 9"/>
    <w:basedOn w:val="Normal"/>
    <w:next w:val="Normal"/>
    <w:link w:val="Titlu9Caracter"/>
    <w:qFormat/>
    <w:rsid w:val="008C385F"/>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qFormat/>
    <w:rsid w:val="008C385F"/>
    <w:rPr>
      <w:rFonts w:ascii="Times New Roman" w:eastAsia="Times New Roman" w:hAnsi="Times New Roman" w:cs="Times New Roman"/>
      <w:b/>
      <w:bCs/>
      <w:kern w:val="36"/>
      <w:sz w:val="48"/>
      <w:szCs w:val="48"/>
      <w:lang w:val="ro-RO" w:eastAsia="ro-RO"/>
      <w14:ligatures w14:val="none"/>
    </w:rPr>
  </w:style>
  <w:style w:type="character" w:customStyle="1" w:styleId="Titlu2Caracter">
    <w:name w:val="Titlu 2 Caracter"/>
    <w:basedOn w:val="Fontdeparagrafimplicit"/>
    <w:link w:val="Titlu2"/>
    <w:qFormat/>
    <w:rsid w:val="008C385F"/>
    <w:rPr>
      <w:rFonts w:ascii="Cambria" w:eastAsia="Times New Roman" w:hAnsi="Cambria" w:cs="Times New Roman"/>
      <w:b/>
      <w:bCs/>
      <w:i/>
      <w:iCs/>
      <w:kern w:val="0"/>
      <w:sz w:val="28"/>
      <w:szCs w:val="28"/>
      <w:lang w:val="ro-RO"/>
      <w14:ligatures w14:val="none"/>
    </w:rPr>
  </w:style>
  <w:style w:type="character" w:customStyle="1" w:styleId="Titlu3Caracter">
    <w:name w:val="Titlu 3 Caracter"/>
    <w:basedOn w:val="Fontdeparagrafimplicit"/>
    <w:link w:val="Titlu3"/>
    <w:qFormat/>
    <w:rsid w:val="008C385F"/>
    <w:rPr>
      <w:rFonts w:ascii="Times New Roman" w:eastAsia="Times New Roman" w:hAnsi="Times New Roman" w:cs="Times New Roman"/>
      <w:b/>
      <w:kern w:val="0"/>
      <w:sz w:val="28"/>
      <w:szCs w:val="20"/>
      <w:lang w:val="ro-RO"/>
      <w14:ligatures w14:val="none"/>
    </w:rPr>
  </w:style>
  <w:style w:type="character" w:customStyle="1" w:styleId="Titlu4Caracter">
    <w:name w:val="Titlu 4 Caracter"/>
    <w:basedOn w:val="Fontdeparagrafimplicit"/>
    <w:link w:val="Titlu4"/>
    <w:qFormat/>
    <w:rsid w:val="008C385F"/>
    <w:rPr>
      <w:rFonts w:ascii="Times New Roman" w:eastAsia="Times New Roman" w:hAnsi="Times New Roman" w:cs="Times New Roman"/>
      <w:kern w:val="0"/>
      <w:sz w:val="24"/>
      <w:szCs w:val="20"/>
      <w14:ligatures w14:val="none"/>
    </w:rPr>
  </w:style>
  <w:style w:type="character" w:customStyle="1" w:styleId="Titlu5Caracter">
    <w:name w:val="Titlu 5 Caracter"/>
    <w:basedOn w:val="Fontdeparagrafimplicit"/>
    <w:link w:val="Titlu5"/>
    <w:qFormat/>
    <w:rsid w:val="008C385F"/>
    <w:rPr>
      <w:rFonts w:ascii="Times New Roman" w:eastAsia="Times New Roman" w:hAnsi="Times New Roman" w:cs="Times New Roman"/>
      <w:b/>
      <w:i/>
      <w:kern w:val="0"/>
      <w:sz w:val="24"/>
      <w:szCs w:val="20"/>
      <w:lang w:val="ro-RO"/>
      <w14:ligatures w14:val="none"/>
    </w:rPr>
  </w:style>
  <w:style w:type="character" w:customStyle="1" w:styleId="Titlu6Caracter">
    <w:name w:val="Titlu 6 Caracter"/>
    <w:basedOn w:val="Fontdeparagrafimplicit"/>
    <w:link w:val="Titlu6"/>
    <w:qFormat/>
    <w:rsid w:val="008C385F"/>
    <w:rPr>
      <w:rFonts w:ascii="Times New Roman" w:eastAsia="Times New Roman" w:hAnsi="Times New Roman" w:cs="Times New Roman"/>
      <w:bCs/>
      <w:kern w:val="0"/>
      <w:sz w:val="28"/>
      <w:szCs w:val="28"/>
      <w:lang w:val="ro-RO"/>
      <w14:ligatures w14:val="none"/>
    </w:rPr>
  </w:style>
  <w:style w:type="character" w:customStyle="1" w:styleId="Titlu7Caracter">
    <w:name w:val="Titlu 7 Caracter"/>
    <w:basedOn w:val="Fontdeparagrafimplicit"/>
    <w:link w:val="Titlu7"/>
    <w:qFormat/>
    <w:rsid w:val="008C385F"/>
    <w:rPr>
      <w:rFonts w:ascii="Times New Roman" w:eastAsia="Times New Roman" w:hAnsi="Times New Roman" w:cs="Times New Roman"/>
      <w:kern w:val="0"/>
      <w:sz w:val="24"/>
      <w:szCs w:val="20"/>
      <w:lang w:val="ro-RO"/>
      <w14:ligatures w14:val="none"/>
    </w:rPr>
  </w:style>
  <w:style w:type="character" w:customStyle="1" w:styleId="Titlu8Caracter">
    <w:name w:val="Titlu 8 Caracter"/>
    <w:basedOn w:val="Fontdeparagrafimplicit"/>
    <w:link w:val="Titlu8"/>
    <w:qFormat/>
    <w:rsid w:val="008C385F"/>
    <w:rPr>
      <w:rFonts w:ascii="Times New Roman" w:eastAsia="Times New Roman" w:hAnsi="Times New Roman" w:cs="Times New Roman"/>
      <w:i/>
      <w:iCs/>
      <w:kern w:val="0"/>
      <w:sz w:val="24"/>
      <w:szCs w:val="24"/>
      <w:lang w:val="ro-RO"/>
      <w14:ligatures w14:val="none"/>
    </w:rPr>
  </w:style>
  <w:style w:type="character" w:customStyle="1" w:styleId="Titlu9Caracter">
    <w:name w:val="Titlu 9 Caracter"/>
    <w:basedOn w:val="Fontdeparagrafimplicit"/>
    <w:link w:val="Titlu9"/>
    <w:qFormat/>
    <w:rsid w:val="008C385F"/>
    <w:rPr>
      <w:rFonts w:ascii="Times New Roman" w:eastAsia="Times New Roman" w:hAnsi="Times New Roman" w:cs="Times New Roman"/>
      <w:b/>
      <w:bCs/>
      <w:kern w:val="0"/>
      <w:sz w:val="24"/>
      <w:szCs w:val="24"/>
      <w:lang w:val="ro-RO"/>
      <w14:ligatures w14:val="none"/>
    </w:rPr>
  </w:style>
  <w:style w:type="paragraph" w:styleId="TextnBalon">
    <w:name w:val="Balloon Text"/>
    <w:basedOn w:val="Normal"/>
    <w:link w:val="TextnBalonCaracter"/>
    <w:uiPriority w:val="99"/>
    <w:semiHidden/>
    <w:qFormat/>
    <w:rsid w:val="008C385F"/>
    <w:pPr>
      <w:spacing w:after="0" w:line="240" w:lineRule="auto"/>
    </w:pPr>
    <w:rPr>
      <w:rFonts w:ascii="Tahoma" w:hAnsi="Tahoma"/>
      <w:sz w:val="16"/>
      <w:szCs w:val="16"/>
    </w:rPr>
  </w:style>
  <w:style w:type="character" w:customStyle="1" w:styleId="TextnBalonCaracter">
    <w:name w:val="Text în Balon Caracter"/>
    <w:basedOn w:val="Fontdeparagrafimplicit"/>
    <w:link w:val="TextnBalon"/>
    <w:uiPriority w:val="99"/>
    <w:semiHidden/>
    <w:qFormat/>
    <w:rsid w:val="008C385F"/>
    <w:rPr>
      <w:rFonts w:ascii="Tahoma" w:eastAsia="Calibri" w:hAnsi="Tahoma" w:cs="Times New Roman"/>
      <w:kern w:val="0"/>
      <w:sz w:val="16"/>
      <w:szCs w:val="16"/>
      <w:lang w:val="ro-RO"/>
      <w14:ligatures w14:val="none"/>
    </w:rPr>
  </w:style>
  <w:style w:type="paragraph" w:styleId="Textbloc">
    <w:name w:val="Block Text"/>
    <w:basedOn w:val="Normal"/>
    <w:qFormat/>
    <w:rsid w:val="008C385F"/>
    <w:pPr>
      <w:numPr>
        <w:numId w:val="2"/>
      </w:numPr>
      <w:tabs>
        <w:tab w:val="clear" w:pos="720"/>
      </w:tabs>
      <w:spacing w:after="120" w:line="240" w:lineRule="auto"/>
      <w:ind w:left="1440" w:right="1440" w:firstLine="0"/>
    </w:pPr>
    <w:rPr>
      <w:rFonts w:ascii="Times New Roman" w:eastAsia="Times New Roman" w:hAnsi="Times New Roman"/>
      <w:sz w:val="20"/>
      <w:szCs w:val="20"/>
      <w:lang w:val="en-US"/>
    </w:rPr>
  </w:style>
  <w:style w:type="paragraph" w:styleId="Corptext">
    <w:name w:val="Body Text"/>
    <w:basedOn w:val="Normal"/>
    <w:link w:val="CorptextCaracter"/>
    <w:qFormat/>
    <w:rsid w:val="008C385F"/>
    <w:pPr>
      <w:spacing w:after="120" w:line="240" w:lineRule="auto"/>
    </w:pPr>
    <w:rPr>
      <w:rFonts w:ascii="Times New Roman" w:eastAsia="Times New Roman" w:hAnsi="Times New Roman"/>
      <w:sz w:val="24"/>
      <w:szCs w:val="24"/>
    </w:rPr>
  </w:style>
  <w:style w:type="character" w:customStyle="1" w:styleId="CorptextCaracter">
    <w:name w:val="Corp text Caracter"/>
    <w:basedOn w:val="Fontdeparagrafimplicit"/>
    <w:link w:val="Corptext"/>
    <w:qFormat/>
    <w:rsid w:val="008C385F"/>
    <w:rPr>
      <w:rFonts w:ascii="Times New Roman" w:eastAsia="Times New Roman" w:hAnsi="Times New Roman" w:cs="Times New Roman"/>
      <w:kern w:val="0"/>
      <w:sz w:val="24"/>
      <w:szCs w:val="24"/>
      <w:lang w:val="ro-RO"/>
      <w14:ligatures w14:val="none"/>
    </w:rPr>
  </w:style>
  <w:style w:type="paragraph" w:styleId="Corptext2">
    <w:name w:val="Body Text 2"/>
    <w:basedOn w:val="Normal"/>
    <w:link w:val="Corptext2Caracter"/>
    <w:qFormat/>
    <w:rsid w:val="008C385F"/>
    <w:pPr>
      <w:spacing w:after="120" w:line="480" w:lineRule="auto"/>
    </w:pPr>
    <w:rPr>
      <w:rFonts w:ascii="Times New Roman" w:eastAsia="Times New Roman" w:hAnsi="Times New Roman"/>
      <w:sz w:val="24"/>
      <w:szCs w:val="24"/>
    </w:rPr>
  </w:style>
  <w:style w:type="character" w:customStyle="1" w:styleId="Corptext2Caracter">
    <w:name w:val="Corp text 2 Caracter"/>
    <w:basedOn w:val="Fontdeparagrafimplicit"/>
    <w:link w:val="Corptext2"/>
    <w:qFormat/>
    <w:rsid w:val="008C385F"/>
    <w:rPr>
      <w:rFonts w:ascii="Times New Roman" w:eastAsia="Times New Roman" w:hAnsi="Times New Roman" w:cs="Times New Roman"/>
      <w:kern w:val="0"/>
      <w:sz w:val="24"/>
      <w:szCs w:val="24"/>
      <w:lang w:val="ro-RO"/>
      <w14:ligatures w14:val="none"/>
    </w:rPr>
  </w:style>
  <w:style w:type="paragraph" w:styleId="Corptext3">
    <w:name w:val="Body Text 3"/>
    <w:basedOn w:val="Normal"/>
    <w:link w:val="Corptext3Caracter"/>
    <w:qFormat/>
    <w:rsid w:val="008C385F"/>
    <w:pPr>
      <w:spacing w:after="0" w:line="240" w:lineRule="auto"/>
      <w:jc w:val="both"/>
    </w:pPr>
    <w:rPr>
      <w:rFonts w:ascii="Tahoma" w:eastAsia="Times New Roman" w:hAnsi="Tahoma"/>
      <w:szCs w:val="20"/>
      <w:lang w:val="en-US"/>
    </w:rPr>
  </w:style>
  <w:style w:type="character" w:customStyle="1" w:styleId="Corptext3Caracter">
    <w:name w:val="Corp text 3 Caracter"/>
    <w:basedOn w:val="Fontdeparagrafimplicit"/>
    <w:link w:val="Corptext3"/>
    <w:qFormat/>
    <w:rsid w:val="008C385F"/>
    <w:rPr>
      <w:rFonts w:ascii="Tahoma" w:eastAsia="Times New Roman" w:hAnsi="Tahoma" w:cs="Times New Roman"/>
      <w:kern w:val="0"/>
      <w:szCs w:val="20"/>
      <w14:ligatures w14:val="none"/>
    </w:rPr>
  </w:style>
  <w:style w:type="paragraph" w:styleId="Primindentpentrucorptext">
    <w:name w:val="Body Text First Indent"/>
    <w:basedOn w:val="Corptext"/>
    <w:link w:val="PrimindentpentrucorptextCaracter"/>
    <w:qFormat/>
    <w:rsid w:val="008C385F"/>
    <w:pPr>
      <w:ind w:firstLine="210"/>
    </w:pPr>
    <w:rPr>
      <w:lang w:val="en-US"/>
    </w:rPr>
  </w:style>
  <w:style w:type="character" w:customStyle="1" w:styleId="PrimindentpentrucorptextCaracter">
    <w:name w:val="Prim indent pentru corp text Caracter"/>
    <w:basedOn w:val="CorptextCaracter"/>
    <w:link w:val="Primindentpentrucorptext"/>
    <w:qFormat/>
    <w:rsid w:val="008C385F"/>
    <w:rPr>
      <w:rFonts w:ascii="Times New Roman" w:eastAsia="Times New Roman" w:hAnsi="Times New Roman" w:cs="Times New Roman"/>
      <w:kern w:val="0"/>
      <w:sz w:val="24"/>
      <w:szCs w:val="24"/>
      <w:lang w:val="ro-RO"/>
      <w14:ligatures w14:val="none"/>
    </w:rPr>
  </w:style>
  <w:style w:type="paragraph" w:styleId="Indentcorptext">
    <w:name w:val="Body Text Indent"/>
    <w:basedOn w:val="Normal"/>
    <w:link w:val="IndentcorptextCaracter"/>
    <w:qFormat/>
    <w:rsid w:val="008C385F"/>
    <w:pPr>
      <w:autoSpaceDE w:val="0"/>
      <w:autoSpaceDN w:val="0"/>
      <w:adjustRightInd w:val="0"/>
      <w:spacing w:after="0" w:line="240" w:lineRule="auto"/>
      <w:ind w:firstLine="567"/>
      <w:jc w:val="both"/>
    </w:pPr>
    <w:rPr>
      <w:rFonts w:ascii="TimesNewRoman" w:hAnsi="TimesNewRoman"/>
      <w:b/>
      <w:sz w:val="24"/>
      <w:szCs w:val="24"/>
    </w:rPr>
  </w:style>
  <w:style w:type="character" w:customStyle="1" w:styleId="IndentcorptextCaracter">
    <w:name w:val="Indent corp text Caracter"/>
    <w:basedOn w:val="Fontdeparagrafimplicit"/>
    <w:link w:val="Indentcorptext"/>
    <w:qFormat/>
    <w:rsid w:val="008C385F"/>
    <w:rPr>
      <w:rFonts w:ascii="TimesNewRoman" w:eastAsia="Calibri" w:hAnsi="TimesNewRoman" w:cs="Times New Roman"/>
      <w:b/>
      <w:kern w:val="0"/>
      <w:sz w:val="24"/>
      <w:szCs w:val="24"/>
      <w:lang w:val="ro-RO"/>
      <w14:ligatures w14:val="none"/>
    </w:rPr>
  </w:style>
  <w:style w:type="paragraph" w:styleId="Primindentpentrucorptext2">
    <w:name w:val="Body Text First Indent 2"/>
    <w:basedOn w:val="Indentcorptext"/>
    <w:link w:val="Primindentpentrucorptext2Caracter"/>
    <w:qFormat/>
    <w:rsid w:val="008C385F"/>
    <w:pPr>
      <w:autoSpaceDE/>
      <w:autoSpaceDN/>
      <w:adjustRightInd/>
      <w:spacing w:after="120"/>
      <w:ind w:left="360" w:firstLine="210"/>
      <w:jc w:val="left"/>
    </w:pPr>
    <w:rPr>
      <w:lang w:val="en-US"/>
    </w:rPr>
  </w:style>
  <w:style w:type="character" w:customStyle="1" w:styleId="Primindentpentrucorptext2Caracter">
    <w:name w:val="Prim indent pentru corp text 2 Caracter"/>
    <w:basedOn w:val="IndentcorptextCaracter"/>
    <w:link w:val="Primindentpentrucorptext2"/>
    <w:qFormat/>
    <w:rsid w:val="008C385F"/>
    <w:rPr>
      <w:rFonts w:ascii="TimesNewRoman" w:eastAsia="Calibri" w:hAnsi="TimesNewRoman" w:cs="Times New Roman"/>
      <w:b/>
      <w:kern w:val="0"/>
      <w:sz w:val="24"/>
      <w:szCs w:val="24"/>
      <w:lang w:val="ro-RO"/>
      <w14:ligatures w14:val="none"/>
    </w:rPr>
  </w:style>
  <w:style w:type="paragraph" w:styleId="Indentcorptext2">
    <w:name w:val="Body Text Indent 2"/>
    <w:basedOn w:val="Normal"/>
    <w:link w:val="Indentcorptext2Caracter"/>
    <w:qFormat/>
    <w:rsid w:val="008C385F"/>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qFormat/>
    <w:rsid w:val="008C385F"/>
    <w:rPr>
      <w:rFonts w:ascii="Times New Roman" w:eastAsia="Times New Roman" w:hAnsi="Times New Roman" w:cs="Times New Roman"/>
      <w:kern w:val="0"/>
      <w:sz w:val="24"/>
      <w:szCs w:val="24"/>
      <w:lang w:val="ro-RO"/>
      <w14:ligatures w14:val="none"/>
    </w:rPr>
  </w:style>
  <w:style w:type="paragraph" w:styleId="Indentcorptext3">
    <w:name w:val="Body Text Indent 3"/>
    <w:basedOn w:val="Normal"/>
    <w:link w:val="Indentcorptext3Caracter"/>
    <w:qFormat/>
    <w:rsid w:val="008C385F"/>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qFormat/>
    <w:rsid w:val="008C385F"/>
    <w:rPr>
      <w:rFonts w:ascii="Times New Roman" w:eastAsia="Times New Roman" w:hAnsi="Times New Roman" w:cs="Times New Roman"/>
      <w:kern w:val="0"/>
      <w:sz w:val="16"/>
      <w:szCs w:val="16"/>
      <w:lang w:val="ro-RO"/>
      <w14:ligatures w14:val="none"/>
    </w:rPr>
  </w:style>
  <w:style w:type="paragraph" w:styleId="Legend">
    <w:name w:val="caption"/>
    <w:basedOn w:val="Normal"/>
    <w:next w:val="Normal"/>
    <w:qFormat/>
    <w:rsid w:val="008C385F"/>
    <w:pPr>
      <w:spacing w:before="120" w:after="120" w:line="240" w:lineRule="auto"/>
    </w:pPr>
    <w:rPr>
      <w:rFonts w:ascii="Times New Roman" w:eastAsia="Times New Roman" w:hAnsi="Times New Roman"/>
      <w:b/>
      <w:bCs/>
      <w:sz w:val="20"/>
      <w:szCs w:val="20"/>
      <w:lang w:val="en-US"/>
    </w:rPr>
  </w:style>
  <w:style w:type="paragraph" w:styleId="Formuledencheiere">
    <w:name w:val="Closing"/>
    <w:basedOn w:val="Normal"/>
    <w:link w:val="FormuledencheiereCaracter"/>
    <w:qFormat/>
    <w:rsid w:val="008C385F"/>
    <w:pPr>
      <w:spacing w:after="0" w:line="240" w:lineRule="auto"/>
      <w:ind w:left="4320"/>
    </w:pPr>
    <w:rPr>
      <w:rFonts w:ascii="Times New Roman" w:eastAsia="Times New Roman" w:hAnsi="Times New Roman"/>
      <w:sz w:val="20"/>
      <w:szCs w:val="20"/>
      <w:lang w:val="en-US"/>
    </w:rPr>
  </w:style>
  <w:style w:type="character" w:customStyle="1" w:styleId="FormuledencheiereCaracter">
    <w:name w:val="Formule de încheiere Caracter"/>
    <w:basedOn w:val="Fontdeparagrafimplicit"/>
    <w:link w:val="Formuledencheiere"/>
    <w:qFormat/>
    <w:rsid w:val="008C385F"/>
    <w:rPr>
      <w:rFonts w:ascii="Times New Roman" w:eastAsia="Times New Roman" w:hAnsi="Times New Roman" w:cs="Times New Roman"/>
      <w:kern w:val="0"/>
      <w:sz w:val="20"/>
      <w:szCs w:val="20"/>
      <w14:ligatures w14:val="none"/>
    </w:rPr>
  </w:style>
  <w:style w:type="character" w:styleId="Referincomentariu">
    <w:name w:val="annotation reference"/>
    <w:uiPriority w:val="99"/>
    <w:semiHidden/>
    <w:unhideWhenUsed/>
    <w:qFormat/>
    <w:rsid w:val="008C385F"/>
    <w:rPr>
      <w:sz w:val="16"/>
      <w:szCs w:val="16"/>
    </w:rPr>
  </w:style>
  <w:style w:type="paragraph" w:styleId="Textcomentariu">
    <w:name w:val="annotation text"/>
    <w:basedOn w:val="Normal"/>
    <w:link w:val="TextcomentariuCaracter"/>
    <w:uiPriority w:val="99"/>
    <w:unhideWhenUsed/>
    <w:qFormat/>
    <w:rsid w:val="008C385F"/>
    <w:pPr>
      <w:spacing w:after="0" w:line="240" w:lineRule="auto"/>
    </w:pPr>
    <w:rPr>
      <w:rFonts w:ascii="Times New Roman" w:eastAsia="Times New Roman" w:hAnsi="Times New Roman"/>
      <w:sz w:val="20"/>
      <w:szCs w:val="20"/>
      <w:lang w:val="en-US"/>
    </w:rPr>
  </w:style>
  <w:style w:type="character" w:customStyle="1" w:styleId="TextcomentariuCaracter">
    <w:name w:val="Text comentariu Caracter"/>
    <w:basedOn w:val="Fontdeparagrafimplicit"/>
    <w:link w:val="Textcomentariu"/>
    <w:uiPriority w:val="99"/>
    <w:qFormat/>
    <w:rsid w:val="008C385F"/>
    <w:rPr>
      <w:rFonts w:ascii="Times New Roman" w:eastAsia="Times New Roman" w:hAnsi="Times New Roman" w:cs="Times New Roman"/>
      <w:kern w:val="0"/>
      <w:sz w:val="20"/>
      <w:szCs w:val="20"/>
      <w14:ligatures w14:val="none"/>
    </w:rPr>
  </w:style>
  <w:style w:type="paragraph" w:styleId="SubiectComentariu">
    <w:name w:val="annotation subject"/>
    <w:basedOn w:val="Textcomentariu"/>
    <w:next w:val="Textcomentariu"/>
    <w:link w:val="SubiectComentariuCaracter"/>
    <w:uiPriority w:val="99"/>
    <w:semiHidden/>
    <w:unhideWhenUsed/>
    <w:qFormat/>
    <w:rsid w:val="008C385F"/>
    <w:rPr>
      <w:b/>
      <w:bCs/>
      <w:lang w:eastAsia="ro-RO"/>
    </w:rPr>
  </w:style>
  <w:style w:type="character" w:customStyle="1" w:styleId="SubiectComentariuCaracter">
    <w:name w:val="Subiect Comentariu Caracter"/>
    <w:basedOn w:val="TextcomentariuCaracter"/>
    <w:link w:val="SubiectComentariu"/>
    <w:uiPriority w:val="99"/>
    <w:semiHidden/>
    <w:qFormat/>
    <w:rsid w:val="008C385F"/>
    <w:rPr>
      <w:rFonts w:ascii="Times New Roman" w:eastAsia="Times New Roman" w:hAnsi="Times New Roman" w:cs="Times New Roman"/>
      <w:b/>
      <w:bCs/>
      <w:kern w:val="0"/>
      <w:sz w:val="20"/>
      <w:szCs w:val="20"/>
      <w:lang w:eastAsia="ro-RO"/>
      <w14:ligatures w14:val="none"/>
    </w:rPr>
  </w:style>
  <w:style w:type="paragraph" w:styleId="Dat">
    <w:name w:val="Date"/>
    <w:basedOn w:val="Normal"/>
    <w:next w:val="Normal"/>
    <w:link w:val="DatCaracter"/>
    <w:qFormat/>
    <w:rsid w:val="008C385F"/>
    <w:pPr>
      <w:spacing w:after="0" w:line="240" w:lineRule="auto"/>
    </w:pPr>
    <w:rPr>
      <w:rFonts w:ascii="Times New Roman" w:eastAsia="Times New Roman" w:hAnsi="Times New Roman"/>
      <w:sz w:val="20"/>
      <w:szCs w:val="20"/>
      <w:lang w:val="en-US"/>
    </w:rPr>
  </w:style>
  <w:style w:type="character" w:customStyle="1" w:styleId="DatCaracter">
    <w:name w:val="Dată Caracter"/>
    <w:basedOn w:val="Fontdeparagrafimplicit"/>
    <w:link w:val="Dat"/>
    <w:qFormat/>
    <w:rsid w:val="008C385F"/>
    <w:rPr>
      <w:rFonts w:ascii="Times New Roman" w:eastAsia="Times New Roman" w:hAnsi="Times New Roman" w:cs="Times New Roman"/>
      <w:kern w:val="0"/>
      <w:sz w:val="20"/>
      <w:szCs w:val="20"/>
      <w14:ligatures w14:val="none"/>
    </w:rPr>
  </w:style>
  <w:style w:type="paragraph" w:styleId="Plandocument">
    <w:name w:val="Document Map"/>
    <w:basedOn w:val="Normal"/>
    <w:link w:val="PlandocumentCaracter"/>
    <w:semiHidden/>
    <w:qFormat/>
    <w:rsid w:val="008C385F"/>
    <w:pPr>
      <w:shd w:val="clear" w:color="auto" w:fill="000080"/>
      <w:spacing w:after="0" w:line="240" w:lineRule="auto"/>
    </w:pPr>
    <w:rPr>
      <w:rFonts w:ascii="Tahoma" w:hAnsi="Tahoma"/>
      <w:sz w:val="20"/>
      <w:szCs w:val="20"/>
      <w:lang w:val="en-US"/>
    </w:rPr>
  </w:style>
  <w:style w:type="character" w:customStyle="1" w:styleId="PlandocumentCaracter">
    <w:name w:val="Plan document Caracter"/>
    <w:basedOn w:val="Fontdeparagrafimplicit"/>
    <w:link w:val="Plandocument"/>
    <w:semiHidden/>
    <w:qFormat/>
    <w:rsid w:val="008C385F"/>
    <w:rPr>
      <w:rFonts w:ascii="Tahoma" w:eastAsia="Calibri" w:hAnsi="Tahoma" w:cs="Times New Roman"/>
      <w:kern w:val="0"/>
      <w:sz w:val="20"/>
      <w:szCs w:val="20"/>
      <w:shd w:val="clear" w:color="auto" w:fill="000080"/>
      <w14:ligatures w14:val="none"/>
    </w:rPr>
  </w:style>
  <w:style w:type="paragraph" w:styleId="Semnture-mail">
    <w:name w:val="E-mail Signature"/>
    <w:basedOn w:val="Normal"/>
    <w:link w:val="Semnture-mailCaracter"/>
    <w:qFormat/>
    <w:rsid w:val="008C385F"/>
    <w:pPr>
      <w:numPr>
        <w:numId w:val="3"/>
      </w:numPr>
      <w:tabs>
        <w:tab w:val="clear" w:pos="1080"/>
      </w:tabs>
      <w:spacing w:after="0" w:line="240" w:lineRule="auto"/>
      <w:ind w:left="0" w:firstLine="0"/>
    </w:pPr>
    <w:rPr>
      <w:rFonts w:ascii="Times New Roman" w:eastAsia="Times New Roman" w:hAnsi="Times New Roman"/>
      <w:sz w:val="20"/>
      <w:szCs w:val="20"/>
    </w:rPr>
  </w:style>
  <w:style w:type="character" w:customStyle="1" w:styleId="Semnture-mailCaracter">
    <w:name w:val="Semnătură e-mail Caracter"/>
    <w:basedOn w:val="Fontdeparagrafimplicit"/>
    <w:link w:val="Semnture-mail"/>
    <w:qFormat/>
    <w:rsid w:val="008C385F"/>
    <w:rPr>
      <w:rFonts w:ascii="Times New Roman" w:eastAsia="Times New Roman" w:hAnsi="Times New Roman" w:cs="Times New Roman"/>
      <w:kern w:val="0"/>
      <w:sz w:val="20"/>
      <w:szCs w:val="20"/>
      <w:lang w:val="ro-RO"/>
      <w14:ligatures w14:val="none"/>
    </w:rPr>
  </w:style>
  <w:style w:type="character" w:styleId="Accentuat">
    <w:name w:val="Emphasis"/>
    <w:basedOn w:val="Fontdeparagrafimplicit"/>
    <w:uiPriority w:val="20"/>
    <w:qFormat/>
    <w:rsid w:val="008C385F"/>
    <w:rPr>
      <w:i/>
      <w:iCs/>
    </w:rPr>
  </w:style>
  <w:style w:type="paragraph" w:styleId="Textnotdefinal">
    <w:name w:val="endnote text"/>
    <w:basedOn w:val="Normal"/>
    <w:link w:val="TextnotdefinalCaracter"/>
    <w:semiHidden/>
    <w:qFormat/>
    <w:rsid w:val="008C385F"/>
    <w:pPr>
      <w:spacing w:after="0" w:line="240" w:lineRule="auto"/>
    </w:pPr>
    <w:rPr>
      <w:sz w:val="20"/>
      <w:szCs w:val="20"/>
      <w:lang w:val="en-US"/>
    </w:rPr>
  </w:style>
  <w:style w:type="character" w:customStyle="1" w:styleId="TextnotdefinalCaracter">
    <w:name w:val="Text notă de final Caracter"/>
    <w:basedOn w:val="Fontdeparagrafimplicit"/>
    <w:link w:val="Textnotdefinal"/>
    <w:semiHidden/>
    <w:qFormat/>
    <w:rsid w:val="008C385F"/>
    <w:rPr>
      <w:rFonts w:ascii="Calibri" w:eastAsia="Calibri" w:hAnsi="Calibri" w:cs="Times New Roman"/>
      <w:kern w:val="0"/>
      <w:sz w:val="20"/>
      <w:szCs w:val="20"/>
      <w14:ligatures w14:val="none"/>
    </w:rPr>
  </w:style>
  <w:style w:type="paragraph" w:styleId="Adresplic">
    <w:name w:val="envelope address"/>
    <w:basedOn w:val="Normal"/>
    <w:qFormat/>
    <w:rsid w:val="008C385F"/>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Returplic">
    <w:name w:val="envelope return"/>
    <w:basedOn w:val="Normal"/>
    <w:qFormat/>
    <w:rsid w:val="008C385F"/>
    <w:pPr>
      <w:spacing w:after="0" w:line="240" w:lineRule="auto"/>
    </w:pPr>
    <w:rPr>
      <w:rFonts w:ascii="Arial" w:eastAsia="Times New Roman" w:hAnsi="Arial" w:cs="Arial"/>
      <w:sz w:val="20"/>
      <w:szCs w:val="20"/>
      <w:lang w:val="en-US"/>
    </w:rPr>
  </w:style>
  <w:style w:type="character" w:styleId="HyperlinkParcurs">
    <w:name w:val="FollowedHyperlink"/>
    <w:basedOn w:val="Fontdeparagrafimplicit"/>
    <w:uiPriority w:val="99"/>
    <w:semiHidden/>
    <w:unhideWhenUsed/>
    <w:qFormat/>
    <w:rsid w:val="008C385F"/>
    <w:rPr>
      <w:color w:val="954F72" w:themeColor="followedHyperlink"/>
      <w:u w:val="single"/>
    </w:rPr>
  </w:style>
  <w:style w:type="paragraph" w:styleId="Subsol">
    <w:name w:val="footer"/>
    <w:basedOn w:val="Normal"/>
    <w:link w:val="SubsolCaracter"/>
    <w:uiPriority w:val="99"/>
    <w:unhideWhenUsed/>
    <w:qFormat/>
    <w:rsid w:val="008C385F"/>
    <w:pPr>
      <w:tabs>
        <w:tab w:val="center" w:pos="4513"/>
        <w:tab w:val="right" w:pos="9026"/>
      </w:tabs>
    </w:pPr>
  </w:style>
  <w:style w:type="character" w:customStyle="1" w:styleId="SubsolCaracter">
    <w:name w:val="Subsol Caracter"/>
    <w:basedOn w:val="Fontdeparagrafimplicit"/>
    <w:link w:val="Subsol"/>
    <w:uiPriority w:val="99"/>
    <w:qFormat/>
    <w:rsid w:val="008C385F"/>
    <w:rPr>
      <w:rFonts w:ascii="Calibri" w:eastAsia="Calibri" w:hAnsi="Calibri" w:cs="Times New Roman"/>
      <w:kern w:val="0"/>
      <w:lang w:val="ro-RO"/>
      <w14:ligatures w14:val="none"/>
    </w:rPr>
  </w:style>
  <w:style w:type="character" w:styleId="Referinnotdesubsol">
    <w:name w:val="footnote reference"/>
    <w:semiHidden/>
    <w:unhideWhenUsed/>
    <w:qFormat/>
    <w:rsid w:val="008C385F"/>
    <w:rPr>
      <w:vertAlign w:val="superscript"/>
    </w:rPr>
  </w:style>
  <w:style w:type="paragraph" w:styleId="Textnotdesubsol">
    <w:name w:val="footnote text"/>
    <w:basedOn w:val="Normal"/>
    <w:link w:val="TextnotdesubsolCaracter"/>
    <w:semiHidden/>
    <w:qFormat/>
    <w:rsid w:val="008C385F"/>
    <w:pPr>
      <w:spacing w:after="120" w:line="240" w:lineRule="auto"/>
    </w:pPr>
    <w:rPr>
      <w:rFonts w:ascii="Tahoma" w:hAnsi="Tahoma"/>
      <w:sz w:val="20"/>
      <w:szCs w:val="20"/>
      <w:lang w:val="en-US"/>
    </w:rPr>
  </w:style>
  <w:style w:type="character" w:customStyle="1" w:styleId="TextnotdesubsolCaracter">
    <w:name w:val="Text notă de subsol Caracter"/>
    <w:basedOn w:val="Fontdeparagrafimplicit"/>
    <w:link w:val="Textnotdesubsol"/>
    <w:semiHidden/>
    <w:qFormat/>
    <w:rsid w:val="008C385F"/>
    <w:rPr>
      <w:rFonts w:ascii="Tahoma" w:eastAsia="Calibri" w:hAnsi="Tahoma" w:cs="Times New Roman"/>
      <w:kern w:val="0"/>
      <w:sz w:val="20"/>
      <w:szCs w:val="20"/>
      <w14:ligatures w14:val="none"/>
    </w:rPr>
  </w:style>
  <w:style w:type="paragraph" w:styleId="Antet">
    <w:name w:val="header"/>
    <w:basedOn w:val="Normal"/>
    <w:link w:val="AntetCaracter"/>
    <w:uiPriority w:val="99"/>
    <w:unhideWhenUsed/>
    <w:qFormat/>
    <w:rsid w:val="008C385F"/>
    <w:pPr>
      <w:tabs>
        <w:tab w:val="center" w:pos="4513"/>
        <w:tab w:val="right" w:pos="9026"/>
      </w:tabs>
    </w:pPr>
  </w:style>
  <w:style w:type="character" w:customStyle="1" w:styleId="AntetCaracter">
    <w:name w:val="Antet Caracter"/>
    <w:basedOn w:val="Fontdeparagrafimplicit"/>
    <w:link w:val="Antet"/>
    <w:uiPriority w:val="99"/>
    <w:qFormat/>
    <w:rsid w:val="008C385F"/>
    <w:rPr>
      <w:rFonts w:ascii="Calibri" w:eastAsia="Calibri" w:hAnsi="Calibri" w:cs="Times New Roman"/>
      <w:kern w:val="0"/>
      <w:lang w:val="ro-RO"/>
      <w14:ligatures w14:val="none"/>
    </w:rPr>
  </w:style>
  <w:style w:type="paragraph" w:styleId="AdresHTML">
    <w:name w:val="HTML Address"/>
    <w:basedOn w:val="Normal"/>
    <w:link w:val="AdresHTMLCaracter"/>
    <w:qFormat/>
    <w:rsid w:val="008C385F"/>
    <w:pPr>
      <w:spacing w:after="0" w:line="240" w:lineRule="auto"/>
    </w:pPr>
    <w:rPr>
      <w:rFonts w:ascii="Times New Roman" w:eastAsia="Times New Roman" w:hAnsi="Times New Roman"/>
      <w:i/>
      <w:iCs/>
      <w:sz w:val="20"/>
      <w:szCs w:val="20"/>
      <w:lang w:val="en-US"/>
    </w:rPr>
  </w:style>
  <w:style w:type="character" w:customStyle="1" w:styleId="AdresHTMLCaracter">
    <w:name w:val="Adresă HTML Caracter"/>
    <w:basedOn w:val="Fontdeparagrafimplicit"/>
    <w:link w:val="AdresHTML"/>
    <w:qFormat/>
    <w:rsid w:val="008C385F"/>
    <w:rPr>
      <w:rFonts w:ascii="Times New Roman" w:eastAsia="Times New Roman" w:hAnsi="Times New Roman" w:cs="Times New Roman"/>
      <w:i/>
      <w:iCs/>
      <w:kern w:val="0"/>
      <w:sz w:val="20"/>
      <w:szCs w:val="20"/>
      <w14:ligatures w14:val="none"/>
    </w:rPr>
  </w:style>
  <w:style w:type="paragraph" w:styleId="PreformatatHTML">
    <w:name w:val="HTML Preformatted"/>
    <w:basedOn w:val="Normal"/>
    <w:link w:val="PreformatatHTMLCaracter"/>
    <w:qFormat/>
    <w:rsid w:val="008C385F"/>
    <w:pPr>
      <w:spacing w:after="0" w:line="240" w:lineRule="auto"/>
    </w:pPr>
    <w:rPr>
      <w:rFonts w:ascii="Courier New" w:eastAsia="Times New Roman" w:hAnsi="Courier New"/>
      <w:sz w:val="20"/>
      <w:szCs w:val="20"/>
      <w:lang w:val="en-US"/>
    </w:rPr>
  </w:style>
  <w:style w:type="character" w:customStyle="1" w:styleId="PreformatatHTMLCaracter">
    <w:name w:val="Preformatat HTML Caracter"/>
    <w:basedOn w:val="Fontdeparagrafimplicit"/>
    <w:link w:val="PreformatatHTML"/>
    <w:qFormat/>
    <w:rsid w:val="008C385F"/>
    <w:rPr>
      <w:rFonts w:ascii="Courier New" w:eastAsia="Times New Roman" w:hAnsi="Courier New" w:cs="Times New Roman"/>
      <w:kern w:val="0"/>
      <w:sz w:val="20"/>
      <w:szCs w:val="20"/>
      <w14:ligatures w14:val="none"/>
    </w:rPr>
  </w:style>
  <w:style w:type="character" w:styleId="Hyperlink">
    <w:name w:val="Hyperlink"/>
    <w:uiPriority w:val="99"/>
    <w:qFormat/>
    <w:rsid w:val="008C385F"/>
    <w:rPr>
      <w:color w:val="0000FF"/>
      <w:u w:val="single"/>
    </w:rPr>
  </w:style>
  <w:style w:type="paragraph" w:styleId="List">
    <w:name w:val="List"/>
    <w:basedOn w:val="Normal"/>
    <w:qFormat/>
    <w:rsid w:val="008C385F"/>
    <w:pPr>
      <w:spacing w:after="0" w:line="240" w:lineRule="auto"/>
      <w:ind w:left="360" w:hanging="360"/>
    </w:pPr>
    <w:rPr>
      <w:rFonts w:ascii="Times New Roman" w:eastAsia="Times New Roman" w:hAnsi="Times New Roman"/>
      <w:sz w:val="20"/>
      <w:szCs w:val="20"/>
      <w:lang w:val="en-US"/>
    </w:rPr>
  </w:style>
  <w:style w:type="paragraph" w:styleId="Lista2">
    <w:name w:val="List 2"/>
    <w:basedOn w:val="Normal"/>
    <w:qFormat/>
    <w:rsid w:val="008C385F"/>
    <w:pPr>
      <w:spacing w:after="0" w:line="240" w:lineRule="auto"/>
      <w:ind w:left="720" w:hanging="360"/>
    </w:pPr>
    <w:rPr>
      <w:rFonts w:ascii="Times New Roman" w:eastAsia="Times New Roman" w:hAnsi="Times New Roman"/>
      <w:sz w:val="20"/>
      <w:szCs w:val="20"/>
      <w:lang w:val="en-US"/>
    </w:rPr>
  </w:style>
  <w:style w:type="paragraph" w:styleId="Lista3">
    <w:name w:val="List 3"/>
    <w:basedOn w:val="Normal"/>
    <w:qFormat/>
    <w:rsid w:val="008C385F"/>
    <w:pPr>
      <w:spacing w:after="0" w:line="240" w:lineRule="auto"/>
      <w:ind w:left="1080" w:hanging="360"/>
    </w:pPr>
    <w:rPr>
      <w:rFonts w:ascii="Times New Roman" w:eastAsia="Times New Roman" w:hAnsi="Times New Roman"/>
      <w:sz w:val="20"/>
      <w:szCs w:val="20"/>
      <w:lang w:val="en-US"/>
    </w:rPr>
  </w:style>
  <w:style w:type="paragraph" w:styleId="Lista4">
    <w:name w:val="List 4"/>
    <w:basedOn w:val="Normal"/>
    <w:qFormat/>
    <w:rsid w:val="008C385F"/>
    <w:pPr>
      <w:spacing w:after="0" w:line="240" w:lineRule="auto"/>
      <w:ind w:left="1440" w:hanging="360"/>
    </w:pPr>
    <w:rPr>
      <w:rFonts w:ascii="Times New Roman" w:eastAsia="Times New Roman" w:hAnsi="Times New Roman"/>
      <w:sz w:val="20"/>
      <w:szCs w:val="20"/>
      <w:lang w:val="en-US"/>
    </w:rPr>
  </w:style>
  <w:style w:type="paragraph" w:styleId="Lista5">
    <w:name w:val="List 5"/>
    <w:basedOn w:val="Normal"/>
    <w:qFormat/>
    <w:rsid w:val="008C385F"/>
    <w:pPr>
      <w:spacing w:after="0" w:line="240" w:lineRule="auto"/>
      <w:ind w:left="1800" w:hanging="360"/>
    </w:pPr>
    <w:rPr>
      <w:rFonts w:ascii="Times New Roman" w:eastAsia="Times New Roman" w:hAnsi="Times New Roman"/>
      <w:sz w:val="20"/>
      <w:szCs w:val="20"/>
      <w:lang w:val="en-US"/>
    </w:rPr>
  </w:style>
  <w:style w:type="paragraph" w:styleId="Listcumarcatori">
    <w:name w:val="List Bullet"/>
    <w:basedOn w:val="Normal"/>
    <w:qFormat/>
    <w:rsid w:val="008C385F"/>
    <w:pPr>
      <w:tabs>
        <w:tab w:val="left" w:pos="360"/>
      </w:tabs>
      <w:spacing w:after="0" w:line="240" w:lineRule="auto"/>
      <w:ind w:left="360" w:hanging="360"/>
    </w:pPr>
    <w:rPr>
      <w:rFonts w:ascii="Times New Roman" w:eastAsia="Times New Roman" w:hAnsi="Times New Roman"/>
      <w:sz w:val="20"/>
      <w:szCs w:val="20"/>
      <w:lang w:val="en-US"/>
    </w:rPr>
  </w:style>
  <w:style w:type="paragraph" w:styleId="Listacumarcatori2">
    <w:name w:val="List Bullet 2"/>
    <w:basedOn w:val="Normal"/>
    <w:qFormat/>
    <w:rsid w:val="008C385F"/>
    <w:pPr>
      <w:numPr>
        <w:numId w:val="4"/>
      </w:numPr>
      <w:spacing w:after="0" w:line="240" w:lineRule="auto"/>
    </w:pPr>
    <w:rPr>
      <w:rFonts w:ascii="Times New Roman" w:eastAsia="Times New Roman" w:hAnsi="Times New Roman"/>
      <w:sz w:val="20"/>
      <w:szCs w:val="20"/>
      <w:lang w:val="en-US"/>
    </w:rPr>
  </w:style>
  <w:style w:type="paragraph" w:styleId="Listacumarcatori3">
    <w:name w:val="List Bullet 3"/>
    <w:basedOn w:val="Normal"/>
    <w:qFormat/>
    <w:rsid w:val="008C385F"/>
    <w:pPr>
      <w:tabs>
        <w:tab w:val="left" w:pos="1080"/>
      </w:tabs>
      <w:spacing w:after="0" w:line="240" w:lineRule="auto"/>
      <w:ind w:left="1080" w:hanging="360"/>
    </w:pPr>
    <w:rPr>
      <w:rFonts w:ascii="Times New Roman" w:eastAsia="Times New Roman" w:hAnsi="Times New Roman"/>
      <w:sz w:val="20"/>
      <w:szCs w:val="20"/>
      <w:lang w:val="en-US"/>
    </w:rPr>
  </w:style>
  <w:style w:type="paragraph" w:styleId="Listacumarcatori4">
    <w:name w:val="List Bullet 4"/>
    <w:basedOn w:val="Normal"/>
    <w:qFormat/>
    <w:rsid w:val="008C385F"/>
    <w:pPr>
      <w:numPr>
        <w:numId w:val="5"/>
      </w:numPr>
      <w:spacing w:after="0" w:line="240" w:lineRule="auto"/>
    </w:pPr>
    <w:rPr>
      <w:rFonts w:ascii="Times New Roman" w:eastAsia="Times New Roman" w:hAnsi="Times New Roman"/>
      <w:sz w:val="20"/>
      <w:szCs w:val="20"/>
      <w:lang w:val="en-US"/>
    </w:rPr>
  </w:style>
  <w:style w:type="paragraph" w:styleId="Listacumarcatori5">
    <w:name w:val="List Bullet 5"/>
    <w:basedOn w:val="Normal"/>
    <w:qFormat/>
    <w:rsid w:val="008C385F"/>
    <w:pPr>
      <w:tabs>
        <w:tab w:val="left" w:pos="1800"/>
      </w:tabs>
      <w:spacing w:after="0" w:line="240" w:lineRule="auto"/>
      <w:ind w:left="1800" w:hanging="360"/>
    </w:pPr>
    <w:rPr>
      <w:rFonts w:ascii="Times New Roman" w:eastAsia="Times New Roman" w:hAnsi="Times New Roman"/>
      <w:sz w:val="20"/>
      <w:szCs w:val="20"/>
      <w:lang w:val="en-US"/>
    </w:rPr>
  </w:style>
  <w:style w:type="paragraph" w:styleId="Listcontinuare">
    <w:name w:val="List Continue"/>
    <w:basedOn w:val="Normal"/>
    <w:qFormat/>
    <w:rsid w:val="008C385F"/>
    <w:pPr>
      <w:spacing w:after="120" w:line="240" w:lineRule="auto"/>
      <w:ind w:left="360"/>
    </w:pPr>
    <w:rPr>
      <w:rFonts w:ascii="Times New Roman" w:eastAsia="Times New Roman" w:hAnsi="Times New Roman"/>
      <w:sz w:val="20"/>
      <w:szCs w:val="20"/>
      <w:lang w:val="en-US"/>
    </w:rPr>
  </w:style>
  <w:style w:type="paragraph" w:styleId="Listcontinuare2">
    <w:name w:val="List Continue 2"/>
    <w:basedOn w:val="Normal"/>
    <w:qFormat/>
    <w:rsid w:val="008C385F"/>
    <w:pPr>
      <w:spacing w:after="120" w:line="240" w:lineRule="auto"/>
      <w:ind w:left="720"/>
    </w:pPr>
    <w:rPr>
      <w:rFonts w:ascii="Times New Roman" w:eastAsia="Times New Roman" w:hAnsi="Times New Roman"/>
      <w:sz w:val="20"/>
      <w:szCs w:val="20"/>
      <w:lang w:val="en-US"/>
    </w:rPr>
  </w:style>
  <w:style w:type="paragraph" w:styleId="Listcontinuare3">
    <w:name w:val="List Continue 3"/>
    <w:basedOn w:val="Normal"/>
    <w:qFormat/>
    <w:rsid w:val="008C385F"/>
    <w:pPr>
      <w:spacing w:after="120" w:line="240" w:lineRule="auto"/>
      <w:ind w:left="1080"/>
    </w:pPr>
    <w:rPr>
      <w:rFonts w:ascii="Times New Roman" w:eastAsia="Times New Roman" w:hAnsi="Times New Roman"/>
      <w:sz w:val="20"/>
      <w:szCs w:val="20"/>
      <w:lang w:val="en-US"/>
    </w:rPr>
  </w:style>
  <w:style w:type="paragraph" w:styleId="Listcontinuare4">
    <w:name w:val="List Continue 4"/>
    <w:basedOn w:val="Normal"/>
    <w:qFormat/>
    <w:rsid w:val="008C385F"/>
    <w:pPr>
      <w:spacing w:after="120" w:line="240" w:lineRule="auto"/>
      <w:ind w:left="1440"/>
    </w:pPr>
    <w:rPr>
      <w:rFonts w:ascii="Times New Roman" w:eastAsia="Times New Roman" w:hAnsi="Times New Roman"/>
      <w:sz w:val="20"/>
      <w:szCs w:val="20"/>
      <w:lang w:val="en-US"/>
    </w:rPr>
  </w:style>
  <w:style w:type="paragraph" w:styleId="Listcontinuare5">
    <w:name w:val="List Continue 5"/>
    <w:basedOn w:val="Normal"/>
    <w:qFormat/>
    <w:rsid w:val="008C385F"/>
    <w:pPr>
      <w:spacing w:after="120" w:line="240" w:lineRule="auto"/>
      <w:ind w:left="1800"/>
    </w:pPr>
    <w:rPr>
      <w:rFonts w:ascii="Times New Roman" w:eastAsia="Times New Roman" w:hAnsi="Times New Roman"/>
      <w:sz w:val="20"/>
      <w:szCs w:val="20"/>
      <w:lang w:val="en-US"/>
    </w:rPr>
  </w:style>
  <w:style w:type="paragraph" w:styleId="Listnumerotat">
    <w:name w:val="List Number"/>
    <w:basedOn w:val="Normal"/>
    <w:qFormat/>
    <w:rsid w:val="008C385F"/>
    <w:pPr>
      <w:numPr>
        <w:numId w:val="6"/>
      </w:numPr>
      <w:spacing w:after="0" w:line="240" w:lineRule="auto"/>
    </w:pPr>
    <w:rPr>
      <w:rFonts w:ascii="Times New Roman" w:eastAsia="Times New Roman" w:hAnsi="Times New Roman"/>
      <w:sz w:val="20"/>
      <w:szCs w:val="20"/>
      <w:lang w:val="en-US"/>
    </w:rPr>
  </w:style>
  <w:style w:type="paragraph" w:styleId="Listanumerotat2">
    <w:name w:val="List Number 2"/>
    <w:basedOn w:val="Normal"/>
    <w:qFormat/>
    <w:rsid w:val="008C385F"/>
    <w:pPr>
      <w:tabs>
        <w:tab w:val="left" w:pos="720"/>
      </w:tabs>
      <w:spacing w:after="0" w:line="240" w:lineRule="auto"/>
      <w:ind w:left="720" w:hanging="360"/>
    </w:pPr>
    <w:rPr>
      <w:rFonts w:ascii="Times New Roman" w:eastAsia="Times New Roman" w:hAnsi="Times New Roman"/>
      <w:sz w:val="20"/>
      <w:szCs w:val="20"/>
      <w:lang w:val="en-US"/>
    </w:rPr>
  </w:style>
  <w:style w:type="paragraph" w:styleId="Listanumerotat3">
    <w:name w:val="List Number 3"/>
    <w:basedOn w:val="Normal"/>
    <w:qFormat/>
    <w:rsid w:val="008C385F"/>
    <w:pPr>
      <w:numPr>
        <w:numId w:val="7"/>
      </w:numPr>
      <w:spacing w:after="0" w:line="240" w:lineRule="auto"/>
    </w:pPr>
    <w:rPr>
      <w:rFonts w:ascii="Times New Roman" w:eastAsia="Times New Roman" w:hAnsi="Times New Roman"/>
      <w:sz w:val="20"/>
      <w:szCs w:val="20"/>
      <w:lang w:val="en-US"/>
    </w:rPr>
  </w:style>
  <w:style w:type="paragraph" w:styleId="Listanumerotat4">
    <w:name w:val="List Number 4"/>
    <w:basedOn w:val="Normal"/>
    <w:qFormat/>
    <w:rsid w:val="008C385F"/>
    <w:pPr>
      <w:tabs>
        <w:tab w:val="left" w:pos="1440"/>
      </w:tabs>
      <w:spacing w:after="0" w:line="240" w:lineRule="auto"/>
      <w:ind w:left="1440" w:hanging="360"/>
    </w:pPr>
    <w:rPr>
      <w:rFonts w:ascii="Times New Roman" w:eastAsia="Times New Roman" w:hAnsi="Times New Roman"/>
      <w:sz w:val="20"/>
      <w:szCs w:val="20"/>
      <w:lang w:val="en-US"/>
    </w:rPr>
  </w:style>
  <w:style w:type="paragraph" w:styleId="Listanumerotat5">
    <w:name w:val="List Number 5"/>
    <w:basedOn w:val="Normal"/>
    <w:qFormat/>
    <w:rsid w:val="008C385F"/>
    <w:pPr>
      <w:numPr>
        <w:numId w:val="8"/>
      </w:numPr>
      <w:spacing w:after="0" w:line="240" w:lineRule="auto"/>
    </w:pPr>
    <w:rPr>
      <w:rFonts w:ascii="Times New Roman" w:eastAsia="Times New Roman" w:hAnsi="Times New Roman"/>
      <w:sz w:val="20"/>
      <w:szCs w:val="20"/>
      <w:lang w:val="en-US"/>
    </w:rPr>
  </w:style>
  <w:style w:type="paragraph" w:styleId="Textmacrocomand">
    <w:name w:val="macro"/>
    <w:link w:val="TextmacrocomandCaracter"/>
    <w:semiHidden/>
    <w:qFormat/>
    <w:rsid w:val="008C385F"/>
    <w:pPr>
      <w:numPr>
        <w:numId w:val="9"/>
      </w:numPr>
      <w:tabs>
        <w:tab w:val="left" w:pos="480"/>
        <w:tab w:val="left" w:pos="960"/>
        <w:tab w:val="left" w:pos="1920"/>
        <w:tab w:val="left" w:pos="2400"/>
        <w:tab w:val="left" w:pos="2880"/>
        <w:tab w:val="left" w:pos="3360"/>
        <w:tab w:val="left" w:pos="3840"/>
        <w:tab w:val="left" w:pos="4320"/>
      </w:tabs>
      <w:spacing w:after="0" w:line="240" w:lineRule="auto"/>
      <w:ind w:left="0" w:firstLine="0"/>
    </w:pPr>
    <w:rPr>
      <w:rFonts w:ascii="Courier New" w:eastAsia="Calibri" w:hAnsi="Courier New" w:cs="Courier New"/>
      <w:kern w:val="0"/>
      <w:sz w:val="20"/>
      <w:szCs w:val="20"/>
      <w14:ligatures w14:val="none"/>
    </w:rPr>
  </w:style>
  <w:style w:type="character" w:customStyle="1" w:styleId="TextmacrocomandCaracter">
    <w:name w:val="Text macrocomandă Caracter"/>
    <w:basedOn w:val="Fontdeparagrafimplicit"/>
    <w:link w:val="Textmacrocomand"/>
    <w:semiHidden/>
    <w:qFormat/>
    <w:rsid w:val="008C385F"/>
    <w:rPr>
      <w:rFonts w:ascii="Courier New" w:eastAsia="Calibri" w:hAnsi="Courier New" w:cs="Courier New"/>
      <w:kern w:val="0"/>
      <w:sz w:val="20"/>
      <w:szCs w:val="20"/>
      <w14:ligatures w14:val="none"/>
    </w:rPr>
  </w:style>
  <w:style w:type="paragraph" w:styleId="Antetmesaj">
    <w:name w:val="Message Header"/>
    <w:basedOn w:val="Normal"/>
    <w:link w:val="AntetmesajCaracter"/>
    <w:qFormat/>
    <w:rsid w:val="008C385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AntetmesajCaracter">
    <w:name w:val="Antet mesaj Caracter"/>
    <w:basedOn w:val="Fontdeparagrafimplicit"/>
    <w:link w:val="Antetmesaj"/>
    <w:qFormat/>
    <w:rsid w:val="008C385F"/>
    <w:rPr>
      <w:rFonts w:ascii="Arial" w:eastAsia="Times New Roman" w:hAnsi="Arial" w:cs="Times New Roman"/>
      <w:kern w:val="0"/>
      <w:sz w:val="24"/>
      <w:szCs w:val="24"/>
      <w:shd w:val="pct20" w:color="auto" w:fill="auto"/>
      <w14:ligatures w14:val="none"/>
    </w:rPr>
  </w:style>
  <w:style w:type="paragraph" w:styleId="NormalWeb">
    <w:name w:val="Normal (Web)"/>
    <w:basedOn w:val="Normal"/>
    <w:uiPriority w:val="99"/>
    <w:qFormat/>
    <w:rsid w:val="008C385F"/>
    <w:pPr>
      <w:spacing w:after="0" w:line="240" w:lineRule="auto"/>
    </w:pPr>
    <w:rPr>
      <w:rFonts w:ascii="Times New Roman" w:eastAsia="Times New Roman" w:hAnsi="Times New Roman"/>
      <w:sz w:val="24"/>
      <w:szCs w:val="24"/>
      <w:lang w:val="en-US"/>
    </w:rPr>
  </w:style>
  <w:style w:type="paragraph" w:styleId="Indentnormal">
    <w:name w:val="Normal Indent"/>
    <w:basedOn w:val="Normal"/>
    <w:qFormat/>
    <w:rsid w:val="008C385F"/>
    <w:pPr>
      <w:spacing w:after="0" w:line="240" w:lineRule="auto"/>
      <w:ind w:left="708"/>
    </w:pPr>
    <w:rPr>
      <w:rFonts w:ascii="Times New Roman" w:eastAsia="Times New Roman" w:hAnsi="Times New Roman"/>
      <w:sz w:val="20"/>
      <w:szCs w:val="20"/>
      <w:lang w:val="en-US"/>
    </w:rPr>
  </w:style>
  <w:style w:type="paragraph" w:styleId="Titlunot">
    <w:name w:val="Note Heading"/>
    <w:basedOn w:val="Normal"/>
    <w:next w:val="Normal"/>
    <w:link w:val="TitlunotCaracter"/>
    <w:qFormat/>
    <w:rsid w:val="008C385F"/>
    <w:pPr>
      <w:spacing w:after="0" w:line="240" w:lineRule="auto"/>
    </w:pPr>
    <w:rPr>
      <w:rFonts w:ascii="Times New Roman" w:eastAsia="Times New Roman" w:hAnsi="Times New Roman"/>
      <w:sz w:val="20"/>
      <w:szCs w:val="20"/>
      <w:lang w:val="en-US"/>
    </w:rPr>
  </w:style>
  <w:style w:type="character" w:customStyle="1" w:styleId="TitlunotCaracter">
    <w:name w:val="Titlu notă Caracter"/>
    <w:basedOn w:val="Fontdeparagrafimplicit"/>
    <w:link w:val="Titlunot"/>
    <w:qFormat/>
    <w:rsid w:val="008C385F"/>
    <w:rPr>
      <w:rFonts w:ascii="Times New Roman" w:eastAsia="Times New Roman" w:hAnsi="Times New Roman" w:cs="Times New Roman"/>
      <w:kern w:val="0"/>
      <w:sz w:val="20"/>
      <w:szCs w:val="20"/>
      <w14:ligatures w14:val="none"/>
    </w:rPr>
  </w:style>
  <w:style w:type="character" w:styleId="Numrdepagin">
    <w:name w:val="page number"/>
    <w:basedOn w:val="Fontdeparagrafimplicit"/>
    <w:qFormat/>
    <w:rsid w:val="008C385F"/>
  </w:style>
  <w:style w:type="paragraph" w:styleId="Textsimplu">
    <w:name w:val="Plain Text"/>
    <w:basedOn w:val="Normal"/>
    <w:link w:val="TextsimpluCaracter"/>
    <w:uiPriority w:val="99"/>
    <w:qFormat/>
    <w:rsid w:val="008C385F"/>
    <w:pPr>
      <w:spacing w:after="0" w:line="240" w:lineRule="auto"/>
    </w:pPr>
    <w:rPr>
      <w:rFonts w:ascii="Courier New" w:eastAsia="Times New Roman" w:hAnsi="Courier New"/>
      <w:sz w:val="20"/>
      <w:szCs w:val="20"/>
      <w:lang w:val="en-US"/>
    </w:rPr>
  </w:style>
  <w:style w:type="character" w:customStyle="1" w:styleId="TextsimpluCaracter">
    <w:name w:val="Text simplu Caracter"/>
    <w:basedOn w:val="Fontdeparagrafimplicit"/>
    <w:link w:val="Textsimplu"/>
    <w:uiPriority w:val="99"/>
    <w:qFormat/>
    <w:rsid w:val="008C385F"/>
    <w:rPr>
      <w:rFonts w:ascii="Courier New" w:eastAsia="Times New Roman" w:hAnsi="Courier New" w:cs="Times New Roman"/>
      <w:kern w:val="0"/>
      <w:sz w:val="20"/>
      <w:szCs w:val="20"/>
      <w14:ligatures w14:val="none"/>
    </w:rPr>
  </w:style>
  <w:style w:type="paragraph" w:styleId="Formuldesalut">
    <w:name w:val="Salutation"/>
    <w:basedOn w:val="Normal"/>
    <w:next w:val="Normal"/>
    <w:link w:val="FormuldesalutCaracter"/>
    <w:qFormat/>
    <w:rsid w:val="008C385F"/>
    <w:pPr>
      <w:spacing w:after="0" w:line="240" w:lineRule="auto"/>
    </w:pPr>
    <w:rPr>
      <w:rFonts w:ascii="Times New Roman" w:eastAsia="Times New Roman" w:hAnsi="Times New Roman"/>
      <w:sz w:val="20"/>
      <w:szCs w:val="20"/>
      <w:lang w:val="en-US"/>
    </w:rPr>
  </w:style>
  <w:style w:type="character" w:customStyle="1" w:styleId="FormuldesalutCaracter">
    <w:name w:val="Formulă de salut Caracter"/>
    <w:basedOn w:val="Fontdeparagrafimplicit"/>
    <w:link w:val="Formuldesalut"/>
    <w:qFormat/>
    <w:rsid w:val="008C385F"/>
    <w:rPr>
      <w:rFonts w:ascii="Times New Roman" w:eastAsia="Times New Roman" w:hAnsi="Times New Roman" w:cs="Times New Roman"/>
      <w:kern w:val="0"/>
      <w:sz w:val="20"/>
      <w:szCs w:val="20"/>
      <w14:ligatures w14:val="none"/>
    </w:rPr>
  </w:style>
  <w:style w:type="paragraph" w:styleId="Semntur">
    <w:name w:val="Signature"/>
    <w:basedOn w:val="Normal"/>
    <w:link w:val="SemnturCaracter"/>
    <w:qFormat/>
    <w:rsid w:val="008C385F"/>
    <w:pPr>
      <w:numPr>
        <w:numId w:val="10"/>
      </w:numPr>
      <w:tabs>
        <w:tab w:val="clear" w:pos="360"/>
      </w:tabs>
      <w:spacing w:after="0" w:line="240" w:lineRule="auto"/>
      <w:ind w:left="4320" w:firstLine="0"/>
    </w:pPr>
    <w:rPr>
      <w:rFonts w:ascii="Times New Roman" w:eastAsia="Times New Roman" w:hAnsi="Times New Roman"/>
      <w:sz w:val="20"/>
      <w:szCs w:val="20"/>
    </w:rPr>
  </w:style>
  <w:style w:type="character" w:customStyle="1" w:styleId="SemnturCaracter">
    <w:name w:val="Semnătură Caracter"/>
    <w:basedOn w:val="Fontdeparagrafimplicit"/>
    <w:link w:val="Semntur"/>
    <w:qFormat/>
    <w:rsid w:val="008C385F"/>
    <w:rPr>
      <w:rFonts w:ascii="Times New Roman" w:eastAsia="Times New Roman" w:hAnsi="Times New Roman" w:cs="Times New Roman"/>
      <w:kern w:val="0"/>
      <w:sz w:val="20"/>
      <w:szCs w:val="20"/>
      <w:lang w:val="ro-RO"/>
      <w14:ligatures w14:val="none"/>
    </w:rPr>
  </w:style>
  <w:style w:type="character" w:styleId="Robust">
    <w:name w:val="Strong"/>
    <w:uiPriority w:val="22"/>
    <w:qFormat/>
    <w:rsid w:val="008C385F"/>
    <w:rPr>
      <w:b/>
      <w:bCs/>
    </w:rPr>
  </w:style>
  <w:style w:type="paragraph" w:styleId="Subtitlu">
    <w:name w:val="Subtitle"/>
    <w:basedOn w:val="Normal"/>
    <w:link w:val="SubtitluCaracter"/>
    <w:qFormat/>
    <w:rsid w:val="008C385F"/>
    <w:pPr>
      <w:numPr>
        <w:numId w:val="11"/>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uCaracter">
    <w:name w:val="Subtitlu Caracter"/>
    <w:basedOn w:val="Fontdeparagrafimplicit"/>
    <w:link w:val="Subtitlu"/>
    <w:qFormat/>
    <w:rsid w:val="008C385F"/>
    <w:rPr>
      <w:rFonts w:ascii="Arial" w:eastAsia="Times New Roman" w:hAnsi="Arial" w:cs="Times New Roman"/>
      <w:kern w:val="0"/>
      <w:sz w:val="24"/>
      <w:szCs w:val="24"/>
      <w:lang w:val="ro-RO"/>
      <w14:ligatures w14:val="none"/>
    </w:rPr>
  </w:style>
  <w:style w:type="table" w:styleId="Tabelgril">
    <w:name w:val="Table Grid"/>
    <w:basedOn w:val="TabelNormal"/>
    <w:uiPriority w:val="39"/>
    <w:qFormat/>
    <w:rsid w:val="008C385F"/>
    <w:pPr>
      <w:spacing w:after="0" w:line="240" w:lineRule="auto"/>
    </w:pPr>
    <w:rPr>
      <w:rFonts w:ascii="Calibri" w:eastAsia="Calibri" w:hAnsi="Calibri" w:cs="Times New Roman"/>
      <w:kern w:val="0"/>
      <w:sz w:val="20"/>
      <w:szCs w:val="20"/>
      <w:lang w:val="ro-RO"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
    <w:name w:val="Title"/>
    <w:basedOn w:val="Normal"/>
    <w:link w:val="TitluCaracter"/>
    <w:qFormat/>
    <w:rsid w:val="008C385F"/>
    <w:pPr>
      <w:spacing w:before="240" w:after="60" w:line="240" w:lineRule="auto"/>
      <w:jc w:val="center"/>
      <w:outlineLvl w:val="0"/>
    </w:pPr>
    <w:rPr>
      <w:rFonts w:ascii="Arial" w:eastAsia="Times New Roman" w:hAnsi="Arial"/>
      <w:b/>
      <w:bCs/>
      <w:kern w:val="28"/>
      <w:sz w:val="32"/>
      <w:szCs w:val="32"/>
      <w:lang w:val="en-US"/>
    </w:rPr>
  </w:style>
  <w:style w:type="character" w:customStyle="1" w:styleId="TitluCaracter">
    <w:name w:val="Titlu Caracter"/>
    <w:basedOn w:val="Fontdeparagrafimplicit"/>
    <w:link w:val="Titlu"/>
    <w:qFormat/>
    <w:rsid w:val="008C385F"/>
    <w:rPr>
      <w:rFonts w:ascii="Arial" w:eastAsia="Times New Roman" w:hAnsi="Arial" w:cs="Times New Roman"/>
      <w:b/>
      <w:bCs/>
      <w:kern w:val="28"/>
      <w:sz w:val="32"/>
      <w:szCs w:val="32"/>
      <w14:ligatures w14:val="none"/>
    </w:rPr>
  </w:style>
  <w:style w:type="paragraph" w:styleId="Cuprins4">
    <w:name w:val="toc 4"/>
    <w:basedOn w:val="Normal"/>
    <w:next w:val="Normal"/>
    <w:semiHidden/>
    <w:qFormat/>
    <w:rsid w:val="008C385F"/>
    <w:pPr>
      <w:spacing w:after="0" w:line="240" w:lineRule="auto"/>
      <w:ind w:left="600"/>
    </w:pPr>
    <w:rPr>
      <w:rFonts w:ascii="Times New Roman" w:eastAsia="Times New Roman" w:hAnsi="Times New Roman"/>
      <w:sz w:val="20"/>
      <w:szCs w:val="20"/>
      <w:lang w:val="en-US"/>
    </w:rPr>
  </w:style>
  <w:style w:type="paragraph" w:customStyle="1" w:styleId="Default">
    <w:name w:val="Default"/>
    <w:qFormat/>
    <w:rsid w:val="008C385F"/>
    <w:pPr>
      <w:autoSpaceDE w:val="0"/>
      <w:autoSpaceDN w:val="0"/>
      <w:adjustRightInd w:val="0"/>
      <w:spacing w:after="0" w:line="240" w:lineRule="auto"/>
    </w:pPr>
    <w:rPr>
      <w:rFonts w:ascii="Times New Roman" w:eastAsia="Calibri" w:hAnsi="Times New Roman" w:cs="Times New Roman"/>
      <w:color w:val="000000"/>
      <w:kern w:val="0"/>
      <w:sz w:val="24"/>
      <w:szCs w:val="24"/>
      <w:lang w:val="ro-RO"/>
      <w14:ligatures w14:val="none"/>
    </w:rPr>
  </w:style>
  <w:style w:type="paragraph" w:customStyle="1" w:styleId="alignmentl">
    <w:name w:val="alignment_l"/>
    <w:basedOn w:val="Normal"/>
    <w:qFormat/>
    <w:rsid w:val="008C385F"/>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qFormat/>
    <w:rsid w:val="008C385F"/>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CM38">
    <w:name w:val="CM38"/>
    <w:basedOn w:val="Default"/>
    <w:next w:val="Default"/>
    <w:qFormat/>
    <w:rsid w:val="008C385F"/>
    <w:pPr>
      <w:widowControl w:val="0"/>
    </w:pPr>
    <w:rPr>
      <w:rFonts w:ascii="Arial MT" w:eastAsia="Times New Roman" w:hAnsi="Arial MT"/>
      <w:color w:val="auto"/>
      <w:lang w:val="en-US"/>
    </w:rPr>
  </w:style>
  <w:style w:type="paragraph" w:customStyle="1" w:styleId="CM6">
    <w:name w:val="CM6"/>
    <w:basedOn w:val="Default"/>
    <w:next w:val="Default"/>
    <w:qFormat/>
    <w:rsid w:val="008C385F"/>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qFormat/>
    <w:rsid w:val="008C385F"/>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qFormat/>
    <w:rsid w:val="008C385F"/>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qFormat/>
    <w:rsid w:val="008C385F"/>
    <w:rPr>
      <w:rFonts w:ascii="Times New Roman" w:hAnsi="Times New Roman" w:cs="Times New Roman"/>
      <w:b/>
      <w:bCs/>
      <w:sz w:val="22"/>
      <w:szCs w:val="22"/>
    </w:rPr>
  </w:style>
  <w:style w:type="character" w:customStyle="1" w:styleId="al1">
    <w:name w:val="al1"/>
    <w:qFormat/>
    <w:rsid w:val="008C385F"/>
    <w:rPr>
      <w:b/>
      <w:bCs/>
      <w:color w:val="008F00"/>
    </w:rPr>
  </w:style>
  <w:style w:type="character" w:customStyle="1" w:styleId="BodyTextIndentChar1">
    <w:name w:val="Body Text Indent Char1"/>
    <w:uiPriority w:val="99"/>
    <w:semiHidden/>
    <w:qFormat/>
    <w:rsid w:val="008C385F"/>
    <w:rPr>
      <w:sz w:val="22"/>
      <w:szCs w:val="22"/>
      <w:lang w:eastAsia="en-US"/>
    </w:rPr>
  </w:style>
  <w:style w:type="paragraph" w:styleId="Listparagraf">
    <w:name w:val="List Paragraph"/>
    <w:basedOn w:val="Normal"/>
    <w:uiPriority w:val="34"/>
    <w:qFormat/>
    <w:rsid w:val="008C385F"/>
    <w:pPr>
      <w:spacing w:after="0" w:line="240" w:lineRule="auto"/>
      <w:ind w:left="720"/>
    </w:pPr>
    <w:rPr>
      <w:rFonts w:ascii="Times New Roman" w:eastAsia="Times New Roman" w:hAnsi="Times New Roman"/>
      <w:sz w:val="24"/>
      <w:szCs w:val="24"/>
      <w:lang w:eastAsia="ro-RO"/>
    </w:rPr>
  </w:style>
  <w:style w:type="paragraph" w:customStyle="1" w:styleId="msolistparagraphcxspmiddle">
    <w:name w:val="msolistparagraphcxspmiddle"/>
    <w:basedOn w:val="Normal"/>
    <w:qFormat/>
    <w:rsid w:val="008C385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qFormat/>
    <w:rsid w:val="008C385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qFormat/>
    <w:rsid w:val="008C385F"/>
    <w:pPr>
      <w:tabs>
        <w:tab w:val="center" w:pos="5320"/>
        <w:tab w:val="right" w:pos="9920"/>
      </w:tabs>
      <w:spacing w:before="0" w:beforeAutospacing="0" w:after="0" w:afterAutospacing="0"/>
      <w:ind w:left="720"/>
    </w:pPr>
    <w:rPr>
      <w:lang w:val="ro-RO"/>
    </w:rPr>
  </w:style>
  <w:style w:type="paragraph" w:customStyle="1" w:styleId="Garamond">
    <w:name w:val="Garamond"/>
    <w:basedOn w:val="Normal"/>
    <w:qFormat/>
    <w:rsid w:val="008C385F"/>
    <w:pPr>
      <w:spacing w:after="0" w:line="240" w:lineRule="auto"/>
    </w:pPr>
    <w:rPr>
      <w:rFonts w:ascii="Garamond" w:eastAsia="Times New Roman" w:hAnsi="Garamond"/>
      <w:sz w:val="20"/>
      <w:szCs w:val="24"/>
      <w:lang w:eastAsia="ro-RO"/>
    </w:rPr>
  </w:style>
  <w:style w:type="paragraph" w:customStyle="1" w:styleId="Stil1">
    <w:name w:val="Stil1"/>
    <w:basedOn w:val="Garamond"/>
    <w:qFormat/>
    <w:rsid w:val="008C385F"/>
  </w:style>
  <w:style w:type="character" w:customStyle="1" w:styleId="FootnoteTextChar1">
    <w:name w:val="Footnote Text Char1"/>
    <w:uiPriority w:val="99"/>
    <w:semiHidden/>
    <w:qFormat/>
    <w:rsid w:val="008C385F"/>
    <w:rPr>
      <w:lang w:eastAsia="en-US"/>
    </w:rPr>
  </w:style>
  <w:style w:type="character" w:customStyle="1" w:styleId="tal1">
    <w:name w:val="tal1"/>
    <w:basedOn w:val="Fontdeparagrafimplicit"/>
    <w:qFormat/>
    <w:rsid w:val="008C385F"/>
  </w:style>
  <w:style w:type="character" w:customStyle="1" w:styleId="tpa1">
    <w:name w:val="tpa1"/>
    <w:basedOn w:val="Fontdeparagrafimplicit"/>
    <w:qFormat/>
    <w:rsid w:val="008C385F"/>
  </w:style>
  <w:style w:type="character" w:customStyle="1" w:styleId="BalloonTextChar1">
    <w:name w:val="Balloon Text Char1"/>
    <w:uiPriority w:val="99"/>
    <w:semiHidden/>
    <w:qFormat/>
    <w:rsid w:val="008C385F"/>
    <w:rPr>
      <w:rFonts w:ascii="Tahoma" w:hAnsi="Tahoma" w:cs="Tahoma"/>
      <w:sz w:val="16"/>
      <w:szCs w:val="16"/>
      <w:lang w:eastAsia="en-US"/>
    </w:rPr>
  </w:style>
  <w:style w:type="character" w:customStyle="1" w:styleId="DocumentMapChar1">
    <w:name w:val="Document Map Char1"/>
    <w:uiPriority w:val="99"/>
    <w:semiHidden/>
    <w:qFormat/>
    <w:rsid w:val="008C385F"/>
    <w:rPr>
      <w:rFonts w:ascii="Tahoma" w:hAnsi="Tahoma" w:cs="Tahoma"/>
      <w:sz w:val="16"/>
      <w:szCs w:val="16"/>
      <w:lang w:eastAsia="en-US"/>
    </w:rPr>
  </w:style>
  <w:style w:type="character" w:customStyle="1" w:styleId="MacroTextChar1">
    <w:name w:val="Macro Text Char1"/>
    <w:uiPriority w:val="99"/>
    <w:semiHidden/>
    <w:qFormat/>
    <w:rsid w:val="008C385F"/>
    <w:rPr>
      <w:rFonts w:ascii="Courier New" w:hAnsi="Courier New" w:cs="Courier New"/>
      <w:lang w:eastAsia="en-US"/>
    </w:rPr>
  </w:style>
  <w:style w:type="character" w:customStyle="1" w:styleId="EndnoteTextChar1">
    <w:name w:val="Endnote Text Char1"/>
    <w:uiPriority w:val="99"/>
    <w:semiHidden/>
    <w:qFormat/>
    <w:rsid w:val="008C385F"/>
    <w:rPr>
      <w:lang w:eastAsia="en-US"/>
    </w:rPr>
  </w:style>
  <w:style w:type="paragraph" w:customStyle="1" w:styleId="ListParagraph1">
    <w:name w:val="List Paragraph1"/>
    <w:basedOn w:val="Normal"/>
    <w:qFormat/>
    <w:rsid w:val="008C385F"/>
    <w:pPr>
      <w:spacing w:after="0" w:line="240" w:lineRule="auto"/>
      <w:ind w:left="720"/>
      <w:contextualSpacing/>
    </w:pPr>
    <w:rPr>
      <w:rFonts w:ascii="Times New Roman" w:hAnsi="Times New Roman"/>
      <w:sz w:val="24"/>
      <w:szCs w:val="24"/>
      <w:lang w:eastAsia="ro-RO"/>
    </w:rPr>
  </w:style>
  <w:style w:type="paragraph" w:styleId="Frspaiere">
    <w:name w:val="No Spacing"/>
    <w:uiPriority w:val="1"/>
    <w:qFormat/>
    <w:rsid w:val="008C385F"/>
    <w:pPr>
      <w:spacing w:after="0" w:line="240" w:lineRule="auto"/>
      <w:jc w:val="both"/>
    </w:pPr>
    <w:rPr>
      <w:rFonts w:ascii="Palatino Linotype" w:eastAsia="Calibri" w:hAnsi="Palatino Linotype" w:cs="Times New Roman"/>
      <w:kern w:val="0"/>
      <w:sz w:val="24"/>
      <w14:ligatures w14:val="none"/>
    </w:rPr>
  </w:style>
  <w:style w:type="character" w:customStyle="1" w:styleId="stlitera">
    <w:name w:val="st_litera"/>
    <w:basedOn w:val="Fontdeparagrafimplicit"/>
    <w:qFormat/>
    <w:rsid w:val="008C385F"/>
  </w:style>
  <w:style w:type="character" w:customStyle="1" w:styleId="sttlitera">
    <w:name w:val="st_tlitera"/>
    <w:basedOn w:val="Fontdeparagrafimplicit"/>
    <w:qFormat/>
    <w:rsid w:val="008C385F"/>
  </w:style>
  <w:style w:type="character" w:customStyle="1" w:styleId="tpa">
    <w:name w:val="tpa"/>
    <w:basedOn w:val="Fontdeparagrafimplicit"/>
    <w:qFormat/>
    <w:rsid w:val="008C385F"/>
  </w:style>
  <w:style w:type="paragraph" w:customStyle="1" w:styleId="Style2">
    <w:name w:val="Style 2"/>
    <w:basedOn w:val="Normal"/>
    <w:qFormat/>
    <w:rsid w:val="008C385F"/>
    <w:pPr>
      <w:widowControl w:val="0"/>
      <w:spacing w:after="0" w:line="240" w:lineRule="auto"/>
      <w:jc w:val="center"/>
    </w:pPr>
    <w:rPr>
      <w:rFonts w:ascii="Times New Roman" w:eastAsia="Times New Roman" w:hAnsi="Times New Roman"/>
      <w:color w:val="000000"/>
      <w:sz w:val="20"/>
      <w:szCs w:val="20"/>
      <w:lang w:eastAsia="ro-RO"/>
    </w:rPr>
  </w:style>
  <w:style w:type="paragraph" w:customStyle="1" w:styleId="NormalWeb1">
    <w:name w:val="Normal (Web)1"/>
    <w:basedOn w:val="Normal"/>
    <w:qFormat/>
    <w:rsid w:val="008C385F"/>
    <w:pPr>
      <w:spacing w:after="0" w:line="240" w:lineRule="auto"/>
    </w:pPr>
    <w:rPr>
      <w:rFonts w:ascii="Times New Roman" w:eastAsia="Times New Roman" w:hAnsi="Times New Roman"/>
      <w:color w:val="000000"/>
      <w:sz w:val="24"/>
      <w:szCs w:val="24"/>
    </w:rPr>
  </w:style>
  <w:style w:type="paragraph" w:customStyle="1" w:styleId="Style7">
    <w:name w:val="Style 7"/>
    <w:basedOn w:val="Normal"/>
    <w:qFormat/>
    <w:rsid w:val="008C385F"/>
    <w:pPr>
      <w:widowControl w:val="0"/>
      <w:spacing w:after="0" w:line="240" w:lineRule="auto"/>
      <w:ind w:left="144" w:right="144" w:firstLine="288"/>
      <w:jc w:val="both"/>
    </w:pPr>
    <w:rPr>
      <w:rFonts w:ascii="Times New Roman" w:eastAsia="Times New Roman" w:hAnsi="Times New Roman"/>
      <w:color w:val="000000"/>
      <w:sz w:val="20"/>
      <w:szCs w:val="20"/>
      <w:lang w:eastAsia="ro-RO"/>
    </w:rPr>
  </w:style>
  <w:style w:type="character" w:customStyle="1" w:styleId="part">
    <w:name w:val="p_art"/>
    <w:qFormat/>
    <w:rsid w:val="008C385F"/>
  </w:style>
  <w:style w:type="character" w:customStyle="1" w:styleId="sttalineat">
    <w:name w:val="st_talineat"/>
    <w:basedOn w:val="Fontdeparagrafimplicit"/>
    <w:qFormat/>
    <w:rsid w:val="008C385F"/>
  </w:style>
  <w:style w:type="character" w:customStyle="1" w:styleId="sttpar">
    <w:name w:val="st_tpar"/>
    <w:basedOn w:val="Fontdeparagrafimplicit"/>
    <w:qFormat/>
    <w:rsid w:val="008C385F"/>
  </w:style>
  <w:style w:type="character" w:customStyle="1" w:styleId="do1">
    <w:name w:val="do1"/>
    <w:qFormat/>
    <w:rsid w:val="008C385F"/>
    <w:rPr>
      <w:b/>
      <w:bCs/>
      <w:sz w:val="26"/>
      <w:szCs w:val="26"/>
    </w:rPr>
  </w:style>
  <w:style w:type="character" w:customStyle="1" w:styleId="apple-converted-space">
    <w:name w:val="apple-converted-space"/>
    <w:basedOn w:val="Fontdeparagrafimplicit"/>
    <w:qFormat/>
    <w:rsid w:val="008C385F"/>
  </w:style>
  <w:style w:type="character" w:customStyle="1" w:styleId="fontstyle01">
    <w:name w:val="fontstyle01"/>
    <w:basedOn w:val="Fontdeparagrafimplicit"/>
    <w:qFormat/>
    <w:rsid w:val="008C385F"/>
    <w:rPr>
      <w:rFonts w:ascii="TimesNewRomanPSMT" w:hAnsi="TimesNewRomanPSMT" w:hint="default"/>
      <w:color w:val="000000"/>
      <w:sz w:val="22"/>
      <w:szCs w:val="22"/>
    </w:rPr>
  </w:style>
  <w:style w:type="character" w:customStyle="1" w:styleId="fontstyle21">
    <w:name w:val="fontstyle21"/>
    <w:basedOn w:val="Fontdeparagrafimplicit"/>
    <w:qFormat/>
    <w:rsid w:val="008C385F"/>
    <w:rPr>
      <w:rFonts w:ascii="TimesNewRomanPS-BoldMT" w:hAnsi="TimesNewRomanPS-BoldMT" w:hint="default"/>
      <w:b/>
      <w:bCs/>
      <w:color w:val="000000"/>
      <w:sz w:val="22"/>
      <w:szCs w:val="22"/>
    </w:rPr>
  </w:style>
  <w:style w:type="character" w:customStyle="1" w:styleId="sden">
    <w:name w:val="s_den"/>
    <w:basedOn w:val="Fontdeparagrafimplicit"/>
    <w:qFormat/>
    <w:rsid w:val="008C385F"/>
  </w:style>
  <w:style w:type="character" w:customStyle="1" w:styleId="shdr">
    <w:name w:val="s_hdr"/>
    <w:basedOn w:val="Fontdeparagrafimplicit"/>
    <w:qFormat/>
    <w:rsid w:val="008C385F"/>
  </w:style>
  <w:style w:type="character" w:customStyle="1" w:styleId="FollowedHyperlink1">
    <w:name w:val="FollowedHyperlink1"/>
    <w:basedOn w:val="Fontdeparagrafimplicit"/>
    <w:uiPriority w:val="99"/>
    <w:semiHidden/>
    <w:unhideWhenUsed/>
    <w:qFormat/>
    <w:rsid w:val="008C385F"/>
    <w:rPr>
      <w:color w:val="800080"/>
      <w:u w:val="single"/>
    </w:rPr>
  </w:style>
  <w:style w:type="character" w:customStyle="1" w:styleId="fontstyle11">
    <w:name w:val="fontstyle11"/>
    <w:basedOn w:val="Fontdeparagrafimplicit"/>
    <w:qFormat/>
    <w:rsid w:val="008C385F"/>
    <w:rPr>
      <w:rFonts w:ascii="Bookman-DemiItalic" w:hAnsi="Bookman-DemiItalic" w:hint="default"/>
      <w:i/>
      <w:iCs/>
      <w:color w:val="000000"/>
      <w:sz w:val="22"/>
      <w:szCs w:val="22"/>
    </w:rPr>
  </w:style>
  <w:style w:type="character" w:customStyle="1" w:styleId="fontstyle31">
    <w:name w:val="fontstyle31"/>
    <w:basedOn w:val="Fontdeparagrafimplicit"/>
    <w:qFormat/>
    <w:rsid w:val="008C385F"/>
    <w:rPr>
      <w:rFonts w:ascii="BoldItalic" w:hAnsi="BoldItalic" w:hint="default"/>
      <w:b/>
      <w:bCs/>
      <w:i/>
      <w:iCs/>
      <w:color w:val="000000"/>
      <w:sz w:val="22"/>
      <w:szCs w:val="22"/>
    </w:rPr>
  </w:style>
  <w:style w:type="paragraph" w:customStyle="1" w:styleId="xxmsonormal">
    <w:name w:val="x_x_msonormal"/>
    <w:basedOn w:val="Normal"/>
    <w:qFormat/>
    <w:rsid w:val="008C385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aln">
    <w:name w:val="s_aln"/>
    <w:basedOn w:val="Fontdeparagrafimplicit"/>
    <w:qFormat/>
    <w:rsid w:val="008C385F"/>
  </w:style>
  <w:style w:type="character" w:customStyle="1" w:styleId="salnttl">
    <w:name w:val="s_aln_ttl"/>
    <w:basedOn w:val="Fontdeparagrafimplicit"/>
    <w:qFormat/>
    <w:rsid w:val="008C385F"/>
  </w:style>
  <w:style w:type="character" w:customStyle="1" w:styleId="salnbdy">
    <w:name w:val="s_aln_bdy"/>
    <w:basedOn w:val="Fontdeparagrafimplicit"/>
    <w:qFormat/>
    <w:rsid w:val="008C385F"/>
  </w:style>
  <w:style w:type="character" w:customStyle="1" w:styleId="ppar1">
    <w:name w:val="p_par1"/>
    <w:basedOn w:val="Fontdeparagrafimplicit"/>
    <w:qFormat/>
    <w:rsid w:val="008C385F"/>
    <w:rPr>
      <w:rFonts w:ascii="Verdana" w:hAnsi="Verdana" w:hint="default"/>
      <w:sz w:val="28"/>
      <w:szCs w:val="28"/>
    </w:rPr>
  </w:style>
  <w:style w:type="character" w:customStyle="1" w:styleId="slit">
    <w:name w:val="s_lit"/>
    <w:basedOn w:val="Fontdeparagrafimplicit"/>
    <w:qFormat/>
    <w:rsid w:val="008C385F"/>
  </w:style>
  <w:style w:type="character" w:customStyle="1" w:styleId="slitbdy">
    <w:name w:val="s_lit_bdy"/>
    <w:basedOn w:val="Fontdeparagrafimplicit"/>
    <w:qFormat/>
    <w:rsid w:val="008C385F"/>
  </w:style>
  <w:style w:type="character" w:customStyle="1" w:styleId="slitttl">
    <w:name w:val="s_lit_ttl"/>
    <w:basedOn w:val="Fontdeparagrafimplicit"/>
    <w:qFormat/>
    <w:rsid w:val="008C385F"/>
  </w:style>
  <w:style w:type="paragraph" w:customStyle="1" w:styleId="Revision1">
    <w:name w:val="Revision1"/>
    <w:hidden/>
    <w:uiPriority w:val="99"/>
    <w:semiHidden/>
    <w:qFormat/>
    <w:rsid w:val="008C385F"/>
    <w:pPr>
      <w:spacing w:after="0" w:line="240" w:lineRule="auto"/>
    </w:pPr>
    <w:rPr>
      <w:rFonts w:ascii="Calibri" w:eastAsia="Calibri" w:hAnsi="Calibri" w:cs="Times New Roman"/>
      <w:kern w:val="0"/>
      <w:lang w:val="ro-RO"/>
      <w14:ligatures w14:val="none"/>
    </w:rPr>
  </w:style>
  <w:style w:type="character" w:customStyle="1" w:styleId="slgi">
    <w:name w:val="s_lgi"/>
    <w:basedOn w:val="Fontdeparagrafimplicit"/>
    <w:qFormat/>
    <w:rsid w:val="008C385F"/>
  </w:style>
  <w:style w:type="paragraph" w:customStyle="1" w:styleId="al">
    <w:name w:val="a_l"/>
    <w:basedOn w:val="Normal"/>
    <w:rsid w:val="00655D25"/>
    <w:pPr>
      <w:spacing w:after="0" w:line="240" w:lineRule="auto"/>
      <w:jc w:val="both"/>
    </w:pPr>
    <w:rPr>
      <w:rFonts w:ascii="Times New Roman" w:eastAsiaTheme="minorEastAsia" w:hAnsi="Times New Roman"/>
      <w:sz w:val="24"/>
      <w:szCs w:val="24"/>
      <w:lang w:eastAsia="ro-RO"/>
    </w:rPr>
  </w:style>
  <w:style w:type="table" w:customStyle="1" w:styleId="TableNormal1">
    <w:name w:val="Table Normal1"/>
    <w:rsid w:val="00E76414"/>
    <w:pPr>
      <w:spacing w:after="200" w:line="276" w:lineRule="auto"/>
    </w:pPr>
    <w:rPr>
      <w:rFonts w:ascii="Calibri" w:eastAsia="Calibri" w:hAnsi="Calibri" w:cs="Calibri"/>
      <w:kern w:val="0"/>
      <w:lang w:val="ro-RO" w:eastAsia="ro-RO"/>
      <w14:ligatures w14:val="none"/>
    </w:rPr>
    <w:tblPr>
      <w:tblCellMar>
        <w:top w:w="0" w:type="dxa"/>
        <w:left w:w="0" w:type="dxa"/>
        <w:bottom w:w="0" w:type="dxa"/>
        <w:right w:w="0" w:type="dxa"/>
      </w:tblCellMar>
    </w:tblPr>
  </w:style>
  <w:style w:type="table" w:customStyle="1" w:styleId="TableGrid">
    <w:name w:val="TableGrid"/>
    <w:rsid w:val="00942A57"/>
    <w:pPr>
      <w:spacing w:after="0" w:line="240" w:lineRule="auto"/>
    </w:pPr>
    <w:rPr>
      <w:rFonts w:eastAsiaTheme="minorEastAsia"/>
      <w:kern w:val="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2712</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BARBULESCU (3172)</dc:creator>
  <cp:keywords/>
  <dc:description/>
  <cp:lastModifiedBy>Violeta-Bianca GEORGESCU (130604)</cp:lastModifiedBy>
  <cp:revision>4</cp:revision>
  <cp:lastPrinted>2024-01-04T12:52:00Z</cp:lastPrinted>
  <dcterms:created xsi:type="dcterms:W3CDTF">2024-01-04T12:53:00Z</dcterms:created>
  <dcterms:modified xsi:type="dcterms:W3CDTF">2024-01-04T18:44:00Z</dcterms:modified>
</cp:coreProperties>
</file>